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9742" w14:textId="1e49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Республиканского государственного предприятия "Есеп"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1999 года N 1046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Планом мероприятий по обеспечению эффективного управления и распоряжения активами государства, утвержденным постановлением Правительства Республики Казахстан от 19 июня 1998 года №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 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финансов Республики Казахстан о приватизации Республиканского государственного предприятия "Есеп" (на праве хозяйственного ведения).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 осуществить продажу имущественного комплекса Республиканского государственного предприятия "Есеп" (на праве хозяйственного ведения).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7 июля 1997 года № 1066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P971066_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Республиканского государственного предприятия "Есеп";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1 постановления Правительства Республики Казахстан от 9 апреля 1999 года № 392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P990392_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изменений и дополнений в некоторые решения Правительства Республики Казахстан" (САПП Республики Казахстан, 1999 г., № 12, ст. 118).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