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3b86" w14:textId="dbb3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Азербайджанской Республики о трудовой деятельности и социальной защите граждан Азербайджанской Республики, временно работающих на территории Республики Казахстан, и граждан Республики Казахстан, временно работающих на территории Азербайджанской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1999 года № 1060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Заключить Соглашение между Правительством Республики Казахстан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Азербайджанской Республики о трудовой деятельности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защите граждан Азербайджанской Республики, временно работающих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территории Республики Казахстан, и граждан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временно работающих на территории Азербайджанской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 Правительством Республики Казахстан и Правительством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Азербайджанской Республики о трудовой деятельности и социальной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защите граждан Азербайджанской Республики, временно работающих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территории Республики Казахстан, и граждан Республики Казахстан,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временно работающих на территории Азербайджанской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Азербайджанской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в дальнейшем именуемые "Стороны",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исходя из приверженности основополагающим документам ООН в области прав человека и принципам, выработанным в рамках Международной Организации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многостороннего сотрудничества в области трудовой деятельности и социальной защиты граждан Республики Казахстан и граждан Азербайджанской Республики, временно работающих на территориях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нижеуказанные термины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"национальные трудящиеся" - лица, постоянно проживающие на территории одной из Сторон, и на законном основании занимающиеся трудовой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"работодатель" - предприятие, учреждение, организация независимо от форм собственности и ведомственной принадлежности, а также физическое лицо, которые предоставляют работу в "Стороне трудоустройства";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"Сторона выезда" - государство, на территории которого трудящиеся-мигранты проживают постоянно и мигрируют в другое государство с намерением получить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"Сторона трудоустройства" - государство, на территории которого трудящиеся-мигранты, прибывшие из другого государства, временно осуществляют свою трудовую деятельность на условиях трудового договора (контракта);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"трудящийся-мигрант" - лицо, постоянно проживающее на территории Стороны выезда, которое на законном основании занимается оплачиваемой трудовой деятельностью в "Стороне трудоустройства";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"члены семьи" - членами семьи трудящегося-мигранта являются супруг(а) и несовершеннолетние дети, находящиеся у него на иждивении и другие лица, которые признаются членами семьи в соответствии с действующим законодательством "Стороны трудоустройства".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Соглашения распространяется на трудящихся мигрантов и членов их семей, являющихся гражданами одной из Сторон и осуществляющих трудовую деятельность на основании трудового договора (контракта) на территории Стороны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международными договорами и законодательством Сторон в области прав человека, Стороны обязуются уважать и обеспечивать защиту прав трудящихся-мигрантов и членов их семей, исключая любые формы дискриминации по признаку пола, возраста, расы, языка, этнического и социального происхождения, религиозных и политических убеждений, гражданства, семейного и имущественного положения, а также по любому другому признаку.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Органами, уполномоченными представлять Стороны при выполнении настоящего Соглашения,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- Министерство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Азербайджанской Республики - Министерство труда и социальной зашиты населения Азербайджанской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вопросы, возникающие в ходе выполнения настоящего Соглашения, решаются посредством двусторонних консультаций между уполномоченными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 трудящихся-мигрантов на территорию Стороны трудоустройства, их трудовая деятельность, пребывание и выезд, осуществляются в соответствии с законодательством Стороны трудоустройства и международными договорами, заключенными между государствами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условий труда трудящиеся-мигранты пользуются режимом не менее благоприятным, чем тот, который применяется к национальным трудящимся в соответствии с законодательством Стороны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Трудовая деятельность трудящегося-мигранта осуществляется на основании трудового договора (контракта), заключенного с работодателем с согласия Сторон на языке страны пребывания или на русском языке, в соответствии с законодательством Стороны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изменений на национальном рынке труда и в соответствии с двусторонними соглашениями Стороны могут ввести меры ограничительного характера по предоставлению работы для новых трудящихся-мигрантов. ггг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работы, включая стаж, предполагающий льготы, приобретенный в течение трудовой деятельности трудящегося-мигранта на территории одной из Сторон, взаимно признается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окончательном выезде с территории Стороны трудоустройства работодатель выдает трудящемуся-мигранту справку, заверенную своей печатью, о продолжительности трудовой деятельности и ее оплате (отражающую заработную плату за каждый месяц).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Трудящиеся-мигранты, выполняя работы на территории Стороны трудоустройства, соблюдают обязанности и пользуются правами и услугами, установленными законодательством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без дополнительной легализации, дипломы, сертификаты и другие государственные документы (копии, заверенные в нотариальных конторах) об образовании и уровне квалификации, выданные в порядке, установленном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Трудящиеся-мигранты имеют право на социальное ооеспечение (пособия по болезни, пособия по беременности и родам, пособия в случае трудового увечья и профессионального заболевания, помощь на погребение, а также всех случаях, согласно законодательству Стороны трудоустройства, охватываются системой социального обеспечения) в соответствии с действующим законодательством Стороны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пенсионного обеспечения регулируются отдельным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Работодатель гарантирует трудящимся-мигрантам равные с национальными трудящимися права на охрану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вреда, причиненного трудящемуся-мигранту увечьем, профессиональным заболеванием либо иным повреждением здоровья, связанными с исполнением им трудовых обязанностей, осуществляется в соответствии с законодательством Стороны трудоустройства.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потери трудящимся-мигрантом трудоспособности или смерти в результате увечья или другого какого-либо ущерба здоровью, работодатель обеспечивает транспортировку пострадавшего или умершего на территорию Стороны выезда, несет все связанные с этим затраты, информирует дипломатическое или консульское представительство этой Стороны с представлением материалов по факту смерти, несчастного случая или профессионального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Работодателем оплачиваются транспортные расходы трудящегося-мигранта и членов его семьи от места постоянного проживания к работодателю и обратно, а также расходы, связанные с болезнью или необходимым стационарным лечением во время переезда.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расторжения трудового договора (контракта) по инициативе трудящегося-мигранта, последний покрывает все вышеупомянутый расходы.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Соглашения, в случае прекращения его действия, остаются в силе относительно индивидуальных трудовых договоров (контрактов), заключенных между трудящимися-мигрантами и работодателями до истечения сроков, на которые они были заключены.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 трудящимся-мигрантом и членами его семьи оборудования и технических устройств, необходимых для выполнения работы на территории Стороны трудоустройства, а также их вывоз на территорию Стороны выезда, а также вывоз трудящимся-мигрантом и членами его семьи товаров, приобретенных на заработанные средства на территории Стороны трудоустройства, должны осуществляться в соответствии с установленными таможенными правилами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Трудящиеся-мигранты и члены их семей, проживающие на территории одного из государств, могут обращаться в компетентные органы другого государства, напрямую или через соответствующие органы власти по месту жительства, по любым вопросам, вытекающим из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компетентных органов одной из Сторон компетентные органы другой Стороны предоставляют в соответствии с национальным законодательством необходимые документы, включая и архивные материалы по вопросам, связанным с выполнением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письменному согласию Сторон в настоящее Соглашение могут вноситься изменения и дополнения, оформленные в надлежащем порядке отдельным протоколом, который будет неотъемлемой частью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разногласия, которые могут возникнуть в связи с применением или толкованием настоящего Соглашения, разрешаются путем прямых консультаций и переговоров между уполномоченными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последнего письменного уведомления по дипломатическим каналам о выполнении Сторонами внутренних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5 лет. Его действие будет 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автоматически продлеваться на следующие 5 лет, если ни одна из Сторон,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менее чем за 3 месяца до истечения очередного пятилетнего периода,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уведомит в письменной форме по дипломатическим каналам другую Сторону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Астане "__" ________ 1999 года, в трех экземплярах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казахском, азербайджанском и русском языках, причем все тексты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возникновении разногласий в толковании статей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используется текст Соглашения на русском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    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      Азербайджанской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Чунтонов 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