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b7398" w14:textId="23b7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Республиканском государственном предприятии "Госэнергоэкспертиза"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июля 1999 года № 1065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имеющего силу Закона от 19 июня 1995 года, № 2335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Z952335_ </w:t>
      </w:r>
      <w:r>
        <w:rPr>
          <w:rFonts w:ascii="Times New Roman"/>
          <w:b w:val="false"/>
          <w:i w:val="false"/>
          <w:color w:val="000000"/>
          <w:sz w:val="28"/>
        </w:rPr>
        <w:t xml:space="preserve"> , "О государственном предприятии"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учреждение Республиканское управление Государственного энергетического надзора Министерства энергетики индустрии и торговли Республики Казахстан путем преобразования в Республиканское государственное предприятие "Госэнергоэкспертиза" на праве хозяйственного ведения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органом государственного управления, а также органом, осуществляющим по отношению к Предприятию функции субъекта права государственной собственности, Комитет по государственному энергетическому надзору Министерства энергетики,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предметом деятельности Предприятия: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в установленном порядке энергетической экспертизы по вопросам электроэнергетики и энергосбережения, в том числе по проектам реконструируемых, модернизируемых и вновь строящихся объектов и выдача заключений;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установленном порядке при расследовании технологических нарушений и аварий на энергетическом оборудовании и в электрических и тепловых сетях, а также в случаях производственного травматизма на них.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постановлением Правительства РК от 4 февраля 2000 г. N 167 </w:t>
      </w:r>
      <w:r>
        <w:rPr>
          <w:rFonts w:ascii="Times New Roman"/>
          <w:b w:val="false"/>
          <w:i w:val="false"/>
          <w:color w:val="000000"/>
          <w:sz w:val="28"/>
        </w:rPr>
        <w:t xml:space="preserve">P000167_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по государственному энергетическому надзору Министерства энергетики, индустрии и торговли Республики Казахстан в установленном законодательством порядке утвердить устав Предприятия и обеспечить его государственную регистрацию.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6. Признать утратившим силу постановление Правительства Республики Казахстан от 8 ноября 1995 года № 1489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P951489_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"Об утверждении Положения о государственном энергетическом надзоре в Республике Казахстан" (САПП Республики Казахстан, 1995 г., № 35, ст. 443).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7.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