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a661" w14:textId="fbda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 Комитета казначейства и Комитета государственного имущества и приватизации Министерства финансов Республики Казахстан и их территориальных подразделений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1999 года N 1071. Утратило силу - постановлением Правительства РК от 21 сентября 1999 г. N 1433 ~P991433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лимиты штатной численности: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казначейства Министерства финансов Республики Казахстан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количестве 186 единиц, его территориальных подразделений - 4857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Комитета государственного имущества и приватизации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в количестве 119 единиц, его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подразделений - 845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Чунтонов 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