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0fc4" w14:textId="1850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Протокола переговоров Заместителя Премьер-Министра Республики Казахстан Павлова А.С. с Заместителем Председателя Правительства Российской Федерации Клебановым И.И. от 14 июля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1999 года № 1075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Протокола переговоров Заместителя Премьер-Министра Республики Казахстан Павлова А.С. с Заместителем Председателя Правительства Российской Федерации Клебановым И.И. от 14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обеспечить контроль за исполнением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28 июля 1999 года № 1075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мероприятий по реализации Протокола переговоров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Заместителя Премьер-Министра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Павлова А.С. с Заместителем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Председателя Правительства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Клебановым И.И. от 14 июля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            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 Мероприятие             !Срок исполнения !  Ответственные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 2               !       3        !        4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!Согласовать с российской    !До 15 сентября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!стороной порядок, перечень, ! 1999 года      !иностранных дел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!объемы, цены и графики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!поставок товаров и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!материальных ресурсов на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!сумму 65 млн. долларов США,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 качестве товарной части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!арендной платы за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!использование комплекса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!"Байконур"       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!Завершить инвентаризацию    ! до 1 октября   !Министерство науки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!комплекса "Байконур",       !  1999 года     !и высшего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!включая объекты, находящиеся!                !образования,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 ведении Минобороны России !              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 !                !финансов,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 !                !Министерство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        !обороны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!Представить российской      !до 1 августа  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!стороне результаты          !   1999 года    !финансов,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!рассмотрения ее предложений !                !Министерство науки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 коэффициентам пересчета  !                !и высшего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!стоимости основных фондов и !                !образования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!коэффициентам амортизации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!Направить заключения        ! до 1 августа 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!российской стороне по       !   1999 года    !финансов,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!представленным ее           !                !Министерство науки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!предложениям по перечню     !                !высшего образования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!объектов комплекса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!"Байконур", выводимых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!Россией из состава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!арендуемых       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!Выработать совместные меры  !Очередное     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 усилению охраны объектов !заседание       !внутренних дел,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!комплекса "Байконур"        !Подкомиссии по  !Министерство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!комплексу       !обороны,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!"Байконур"      !Министерство науки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        !высшего образования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!Разработать и подготовить к ! до 1 сентября  !Министерство науки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!подписанию проект Соглашения!     1999 года  !высшего образования,!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 порядке планов запусков   !              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!космических аппаратов и     !                !юстиции,Министерство!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!испытательных пусков с      !                !иностранных дел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!космодрома "Байконур"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!Провести переговоры с       ! до 15 августа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!российской стороной по      !   1999 года    !транспорта,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!совместному использованию   !                !коммуникаций и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!аэропорта "Юбилейный"       !                !туризма,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!комплекса "Байконур"        !                !Министерство науки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        !высшего образования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!Разработать и согласовать с ! до 1 сентября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!российской стороной в       !    1999 года   !природных ресурсов 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!установленном порядке проект!                !охраны окружающей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!Соглашения о порядке        !                !среды, Министерство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!взаимодействия в случае     !                !науки и высшего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!возникновения аварий при    !                !образования,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!пусках ракет с космодрома   !              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!"Байконур"                  !                !юстиции, Агентство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        !по чрезвычайным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                !ситуациям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!Совместно с российской      ! до 15 августа 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!стороной отрегулировать     !   1999 года    !природных ресурсов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!вопросы охраны окружающей   !                !и охраны окружающей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!среды в деятельности        !                !среды, Министерство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!комплекса "Байконур",       !                !иностранных дел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!предусмотренных  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!законодательством об охране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!окружающей среды Республики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!Казахстан и Соглашением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!между Правительством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!Республики Казахстан и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!Правительством Российской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!Федерации по экологии и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!природопользованию на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!территории комплекса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!"Байконур" в условиях его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!аренды Российской Федерации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!от 4 октября 1997 года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!Завершить работу по оценке  ! до 1 августа   !Правительственная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!негативных экологических    !   1999 года    !комиссия Республики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!последствий от падения      !                !Казахстан по изуче-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!фрагментов аварийной ракеты-!                !нию последствий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!носителя "Протон" и его     !                !падения части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!влияния на здоровье         !                !российской ракеты в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!населения Республики        !                !Карагандинской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!Казахстан.                  !                !области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!Определить размеры          !                !(постановление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!компенсации за установленные!                !Правительства от 6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!негативные последствия      !                !июля 1999 года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!вследствие аварийного пуска !                !№ 937), Министерство!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!ракеты-носителя "Протон", а !                !финансов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!также расходы казахстанской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!стороны по ликвидации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!последствий аварии для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!последующей выплаты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!российской стороной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!Создать рабочую группу по   ! до 1 августа   !Министерство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!рассмотрению вопросов       !    1999 года   !иностранных дел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!внесения изменений и        !                !(созыв),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!дополнений в действующие    !                !министерства,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!соглашения и договоры по    !                !агентства, ведомства!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!комплексу "Байконур" в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!рамках казахстанско-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!российской встречи на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!высоком уровне   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!Провести казахстанско-      ! до 15 сентября !Министерство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!российскую встречу на       !    1999 года   !иностранных дел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!высоком уровне по обсуждению!                !(созыв),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!вопроса о возможности       !                !министерства,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!внесения изменений и        !                !агентства, ведомства!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!дополнений в действующие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!соглашения и договоры,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!направленные на улучшение и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!повышение эффективности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!сотрудничества Республики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!Казахстан и Российской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!Федерации по совместному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!использованию комплекса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!"Байконур"                  !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