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0f84" w14:textId="5260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апреля 1998 года № 391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1999 года № 1082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апреля 1998 года № 391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P980391_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"Вопросы обеспечения безопасности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транспорте"(САПП Республики Казахстан, 1998 г., № 13, ст. 109)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ввести в состав Межведомственной комиссии по обеспечению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транспорте: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Бахмутову Елену Леонидовну          -   директора Бюджетного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Министерства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Есенова Султанбека Шахмардановича   -   Председателя Комитета транспортного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контроля Министерства транспорта,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коммуникаций и туризма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Есмуканова Карима Есмукановича      -   заместителя председателя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Союза потребительской кооперации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Сабалакова Жумагали Бекеновича      -   начальника управления военной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дорожной полиции Главного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управления военной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Вооруженных Сил Республики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Адамову Алму Бериккожаевну          -   главного специалиста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Республики Казахстан по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чрезвычайным ситуациям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вывести из состава Межведомственной комиссии по обеспечению безопасности на транспорте Андрющенко А.И., Балина В.Ф., Бисембаева С.А., Мукашева Ж.Ж., Оразбакова Г.И., Яловенко П.С.;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"строку Карибжанов Х.С.- главный транспортный инспектор Республики Казахстан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"Карибжанов Хайрат Салимович - вице-Министр транспорта, коммуникаций и туризма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Кушенова Д.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