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f2ea" w14:textId="54cf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Специальных экологических требований в государственной заповедной зоне в северной части Каспийского моря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1999 года N 1087.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31 июля 1999 года N 1087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48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Z970162_ </w:t>
      </w:r>
      <w:r>
        <w:rPr>
          <w:rFonts w:ascii="Times New Roman"/>
          <w:b w:val="false"/>
          <w:i w:val="false"/>
          <w:color w:val="000000"/>
          <w:sz w:val="28"/>
        </w:rPr>
        <w:t>
 "Об особо охраняемых природных территориях"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Специальные экологические требования в государственной заповедной зоне в северной части Каспийского моря (далее - Специальные требования).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Специальные требования являются обязательными для исполнения всеми физическими и юридическими лицами, осуществляющими деятельность на территории государственной заповедной зоны в северной части Каспийского моря.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природных ресурсов и охраны окружающей среды и другим специально уполномоченным органам, осуществляющим государственный контроль за охраной окружающей среды, а также за охраной и использованием природных ресурсов обеспечить контроль за соблюдением норм Специальных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природных ресурсов и охраны окружающей среды Республики Казахстан совместно с Министерством сельского хозяйства Республики Казахстан в установленном законодательством порядке обеспечить проведение уточненного зонирования территории государственной заповедной зоны в северной части Каспийского моря и в срок не позднее 1 июля 2000 года внести в Правительство Республики Казахстан предложения по их утверждению.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31 июля 1999 года № 1087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Специальные экологические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требования в государственной заповедной зоне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северной части Каспийского моря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Специальные экологические требования в государственной заповедной зоне в северной части Каспийского моря (далее Специальные требования) разработаны в соответствии со статьей 48 Закона Республики Казахстан "Об особо охраняемых природных территориях".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Специальные требования распространяются на территории государственной заповедной зоны в северной части Каспийского моря в границах, определенных постановлениями Совета Министров Казахской ССР от 30 апреля 1974 года № 252 "Об объявлении заповедной зоны в северной части Каспийского моря" и от 13 июля 1978 года № 284 "О включении в заповедную зону северной части Каспийского моря акватории и поймы р. Урала".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территории государственной заповедной зоны в северной части Каспийского моря определяется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Специальные требования распространяются на весь комплекс морских поисково-разведочных работ, в том числе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строительство буровых оснований, установок и морской инфраструктуры;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бурение, испытание, консервацию или ликвидацию скважин и буровых оснований;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обеспечение, транспортировку и обращение с отходами;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проектирование, строительство, эксплуатацию и вывод из эксплуатации береговой инфраструктуры.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Проведению морского поисково-разведочного бурения должна предшествовать подготовка проекта работ с учетом мирового опыта, включая оценку воздействия на окружающую среду (далее - ОВОС), предусматривающую экологическое картирование района работ с проведением фоновых исследований и выявление экологически особо чувствительных зон.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Указанные в пункте 5 настоящих Специальных требований проектные документы должны пройти государственную экологическую экспертизу и быть согласованы с специально уполномоченными органами Республики Казахстан, осуществляющими государственный контроль за охраной окружающей среды, а также за охраной и использованием природных ресурсов (далее - Уполномоченные органы).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Обязательным элементом ОВОС является анализ альтернатив, включая отказ от морского поисково-разведочного бурения, на особо уязвимых биочувствительных участках акватории моря и прибрежной зоны.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ОВОС должен выполняться с обязательным учетом одновременно проводимых нефтяных операций на примыкающих участках акватории с целью определения их совокупного воздействия на окружающую среду.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ОВОС следует предусматривать прогноз экологических последствий морского поисково-разведочного бурения при нормальном ведении работ и при аварийных ситуациях.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 Операторами в Специальных требованиях понимаются лица, имеющие право согласно законодательству Республики Казахстан на проведение соответствующего вида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Компетентным органом в Специальных требованиях понимается государственный орган по вопросам недропользования, определенный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2. Организация и проведение работ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Обязательным условием для начала морского поисково-разведочного бурения является: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Оператора документов по процедуре и планам действий по обеспечению экологической безопасности работ, в том числе в аварийных ситуациях, согласованных с Уполномоченными органами;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полная готовность Оператора, подтвержденная соответствующими актами Уполномоченных органов, материальной базы и обученных кадров для предотвращения и ликвидации последствий любых внештатных ситуаций, в том числе разливов нефти и ее производных.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Технология работ, согласованная с Уполномоченными органами может корректироваться в установленном порядке по результатам сопутствующего мониторинга.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Проведение буровых работ допускается в течение года за исключением ограничений, указанных в Специальных требованиях.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Проведение буровых работ с буровой баржи или платформы при наличии ледового покрова на акватории, доступной для судоходства, должно обеспечиваться постоянным присутствием корабля ледокольного типа с оборудованием, необходимым для локализации возможного разлива углеводородов до момента доставки специальных средств с береговых баз и обеспечения открытого водного пространства у буровой в размерах, достаточных для осуществления мероприятий по ликвидации углеводородных разливов.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Требование, указанное в настоящем пункте, не распространяется на бурение, ведущееся с искусственных островов.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Вскрытие продуктивного горизонта подсолевой толщи и испытание скважин с предполагаемым экстремальным давлением и высоким содержанием сероводорода не рекомендуется проводить в тяжелых ледовых условиях на море.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 избежание возможного загрязнения моря строительство буровых оснований и проведение морского поисково-разведочного бурения вблизи от пробуренных ранее скважин, подводных трубопроводов, мест размещения промышленных отходов осуществляется только по специальному разрешению Уполномоченных органов на основании материалов предварительного экологического картирования.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обнаружении в пределах лицензионной территории ранее пробуренных скважин, Оператор должен определить точные координаты оголовки скважины и в установленном порядке передать их Компетентному органу.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Строительство буровых оснований в мелководной и переходной зонах на глубинах от 0 м до 2 м недоступных для морских судов и для сухопутных средств доставки строительных материалов должно производиться на основании индивидуального проекта или отдельной части общего проекта и ОВОС, минимизирующих нарушения морского дна и нанесение ущерба биосистеме.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Бурение скважин должно осуществляться на основе передовых апробированных технологий, обеспечивающих экологическую безопасность проводимых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консервации скважин после завершения испытаний Оператор обязан провести работы по консервации, обеспечить сохранность бурового основания и надежную герметизацию скважины до момента возобновления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ликвидации скважин, пробуренных с насыпного основания (подводной бермы или острова), Оператор обязан обеспечить их герметизацию и контроль за состоянием искусственного основания, предварительно проведя его очистку от возможного загрязнения углеводородами и иными химическими веществами.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размыва острова или бермы Оператор обязан обозначить его вехой или бакеном до его (основания) окончательной нивелировки с общим уровнем рельефа дна и передать их координаты Уполномоченным органам для нанесения на морские карты в целях обеспечения безопасности судоходства.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ликвидации скважин, пробуренных с платформ любого типа, их конструкции должны быть полностью демонтированы и удалены, а оголовки герметизированных скважин срезаны на уровне дна во избежание помех рыболовству и судоходству.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Также должны быть всемерно ограничены и сведены до минимума сжигание углеводородов и газа на факеле при испытании скважин.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итогами экологической экспертизой метода указанного в настоящем пункте, как наиболее безопасного для окружающей среды, применять его необходимо только при погодных условиях, способствующих рассеиванию дымового шлейфа.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любых видов строительных и иных работ запрещается использование взрывных методов в толще воды и на морском дне, за исключением случаев демонтажа бурового оборудования при ликвидации скважин по специальному разрешению Уполномоченных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Строительство береговых баз, в том числе: складов горюче- смазочных материалов, станции техобслуживания транспортных средств и т.д. должно осуществляться вне заповедной зоны с максимальным использованием существующей инфраструктуры.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завершению функционирования объектов береговой инфраструктуры рекультивация земель должна быть проведена в соответствии с проектом, согласованным с Уполномоченными органами.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3. Обращение с отходами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Запрещается на весь период морского поисково-разведочного бурения сброс в море или складирование на его дне жидких и твердых отходов производства и потребления, образующихся в процессе всех видов деятельности (строительстве, бурении, транспортных операциях), включая буровые шламы и растворы.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разрешению Уполномоченных органов допускается сброс в море ограниченного перечня незагрязненных или очищенных сточных вод.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Закачка отходов бурения (в том числе солесодержащие буровые шламы) в недра осуществляется согласно проекту по специальному разрешению Компетентного органа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Все операции по обезвреживанию и хранению отходов бурения (шламы и растворы), не вовлекаемых в оборот и не закачиваемых в недра, должны осуществляться на суше, на специально оборудованном полигоне, вне заповедной зоны. Указанные операции должны осуществляться по согласованию с Уполномоченными органами и должны обеспечивать завершение строительства к моменту начала буровых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Запрещается размещение полигонов промышленных и бытовых отходов, токсичных и других вредных и загрязняющих веществ, в пределах зоны максимальных нагонных волн.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Буровая платформа (баржа) и обслуживающие ее суда должны быть оборудованы установкой для очистки и обеззараживания сточных вод или устройством для сбора, хранения и последующей передачи сточных вод на специализированные суда или береговые приемные устройства. Для сбора или обработки мусора (измельчение или прессование) должны быть предусмотрены устройства, либо установка для сжигания мусора.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4. Передвижение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Во избежание отрицательного воздействия на особо чувствительные экологические районы, курсирование судов, привлекаемых к операциям, связанных с морским поисково-разведочным бурением, к площадкам морского поисково-разведочного бурения и береговым базам должно осуществляться в соответствии с режимом судоходства, согласованных с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Строительство и использование дорог в прибрежной полосе государственной заповедной зоны в северной части Каспийского моря должно предусматриваться проектом работ, согласованных с Уполномоченными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Любое перемещение транспортных средств, за исключением экстренных (аварийных или медицинских случаев) вне дорог, определенных указанным в настоящем пункте проектом, и существующей административной сети дорог запрещается.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На увлажненных участках побережья (подтапливаемых территориях) и на прибрежном мелководье в случае необходимости допускается использование специальных транспортных средств (на шинах низкого давления, на воздушной подушке и т. п.) в минимальной степени нарушающих целостность почвенно- растительного покрова и существующих биоценозов.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5. Опасные материалы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Использование и хранение в процессе морского поисково- разведочного бурения и сопровождающих его операций (в том числе и при ликвидации аварий) любых потенциально токсичных веществ допускается только при наличии сертификата токсичности и предварительного согласования с Уполномоченными органами, согласно законодательству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Все операции по заправке, хранению, использованию, транспортировке горючих и смазочных материалов, растворителей и прочих вредных материалов должны проходить под контролем с соответствующим занесением их в специальные журналы, являющиеся документами строгой отчетности.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Заправка судов в море не должна допускать разливы и утечки углеводородов.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Причалы и базы должны планироваться так, чтобы операции по снабжению, техобслуживанию и заправке судов осуществлялись безопасным образом.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6. Специальные мероприятия по охране биоресурсов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Запрещается использовать оборудование и аппаратуру, а также транспортные и производственные суда и средства, ранее работавшие в иных водных бассейнах, без санитарного и экологического контроля.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Проведение морского поисково-разведочного бурения на территории с заповедным режимом не допускается.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Для обеспечения нормального нерестового хода рыб и ската молоди в море запрещается в период с 1 апреля по 15 июля строительство буровых оснований, испытание скважин и судоходство в приустьевых районах рек Урал и Волга в радиусе 50 км от наиболее выдвинутых в сторону моря частей дельт и в полосе шириной 15 км от береговой линии на 1 января 1994 года между границами запретных дельтовых пространств и далее на Восток, включая дельту реки Эмба.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указанный период процесс бурения должен быть переведен на автономное обеспечение оборудованием, химическими реагентами, горюче- смазочными и другими материалами, продовольствием.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должны быть приняты все меры, обеспечивающие накопление и хранение отходов бурения, для их последующего вывоза по окончании периода запрета.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этой же целью в указанных зонах, в период с 1 по 30 октября запрещаются дноуглубительные и строительные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птиц в местах гнездования: тростниковых зарослях, песчаных прибрежных косах и островах, запрещается проведение в период с 1 апреля по 15 июля работ по строительству буровых оснований и установок, а также испытание скважин.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Проведение работ в пределах тростниковых зарослей (естественный биологический фильтр) на границе суша - море регулируется специальными решениями Уполномоченных органов с учетом сезона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Для сохранения популяции каспийского тюленя строительство буровых оснований и установок, проведение иных беспокоящих тюленей операций, с октября по май месяцы должна осуществляться на расстоянии, не влияющем на места концентрации каспийского тюленя на лежбищах.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смену лежбищ, должна предусматриваться предварительная разведка для выявления мест концентрации указанных видов тюленей.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Во избежание беспокоящих воздействий на птиц и каспийских тюленей запрещается пролет воздушного транспорта над установленными местами их обитания и размножения на высотах ниже 1 км, кроме случаев проведения специальных наблюдений.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Уровень шума и вибрации используемого оборудования и транспортных средств не должен превышать установленных нормативов.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7. Экологический мониторинг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Проектной документацией на морское поисково-разведочное бурение и материалами ОВОС должно быть предусмотрено проведение полноценного мониторинга окружающей среды для всего комплекса работ, включая предварительные фоновые исследования до их начала, наблюдения во время производства работ (включая источники антропогенного воздействия) и после их завершения, а также мониторинга в случае чрезвычайной ситуации.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Программа мониторинга должна быть одобрена центральным исполнительным органом Республики Казахстан в области охраны окружающей среды и обеспечивать сопоставимость и преемственность результатов, полученных Операторами на их участках.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всех станций мониторинга должна быть обеспечена спутниковая привязка в системе GРS.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Результаты мониторинга передаются для депонирования, обобщения результатов и составления каталога станций в центральный исполнительный орган Республики Казахстан в области охраны окружающей среды и должны быть открыты и доступны для всех пользователей с разрешения Операторов при условии сохранения авторских прав.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 проведении мониторинга Оператор должен использовать, кроме собственных, станции и материалы станций наблюдения предыдущих исследований, расположенные на площади работ (в пределах лицензионного блока) и в ее окружении с целью продолжения долгосрочного ряда наблюдений.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Наличие на площади лицензионного блока станций наблюдений прошлых лет не исключает необходимость проведения Оператором собственных фоновых и мониторинговых исследований при разрыве в сроках наблюдений более 1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8. Мероприятия и гарантии при разливах углеводородов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Каждый Оператор обязан иметь согласованный и утвержденный с Уполномоченными органами план действий в случае разлива углеводородов (при непредвиденных обстоятельствах), в котором устанавливаются конкретные процедуры, используемые при применении ответных мер и смягчении последствий, вызванных разливом углеводородов или иных загрязнителей в море или на береговой линии.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указанном плане действий на случай разлива углеводородов должны содержаться все необходимые сведения, включая: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ситуаций возможного разлива углеводородов с указанием площади и вероятного распространения разлива на основе компьютерного моделирования;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карту размещения населенных центров, чувствительных природных объектов, доков и заправочных станций на берегу, мест хранения и удаления добытых углеводородов и углеводородных отходов;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оборудования морских транспортных средств и наличие обученного персонала для ликвидации разлива углеводородов, как в случае фонтанирования, так и в случае утечки.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Оператор обязан иметь на морском сооружении и/или на постоянно присутствующем судне все необходимые материалы и оборудование для ликвидации разливов первого уровня, на береговой базе или в других местах - материалы и оборудование для ликвидации разливов второго уровня, а также заключенные договора с поставщиками, гарантирующих своевременную поставку оборудования и материалов, необходимых для ликвидации разливов третьего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Оператор обязан провести обучение собственного производственного персонала и персонала береговых служб, с привлечением представителей Уполномоченных органов, посредством проведения теоретических занятий и практических учений, максимально приближенным к реальным условиям.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Оператор должен иметь заранее согласованный с Уполномоченными органами перечень потенциально применяемых в борьбе с разливами углеводородов веществ и материалов, указанием данных по их токсичности и прогнозом эффективности в различных случаях применения при разливе углеводородов.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Использование диспергирующих веществ может осуществляться Оператором по согласованию с Уполномоченными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 целях оперативного реагирования на разливы углеводородов должны быть определены процедуры уведомления Уполномоченных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При обнаружении разлива углеводородов Оператор должен немедленно начать действия по ликвидации разлива углеводородов.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На случай небольших разливов углеводородов или его продуктов или иных веществ непосредственно с судов или буровой установки на борту всегда должен иметься адсорбирующий (поглощающий) материал в упаковке, обеспечивающей полную его сохранность и пригодность.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Оператор несет ответственность по возмещению ущерба, нанесенного окружающей среде и здоровью населения, в результате возникновения непредвиденных ситуаций, в том числе разливов углеводородов.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9. Экологическая экспертиза и участие общественности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Технико-экономическая документация по проектам морского поисково- разведочного бурения, включающая ОВОС, подлежит государственной экологической экспертизе.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государственной экологической экспертизы служит основанием для выдачи разрешения на проведение морского поисково- разведочного бурения.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 процессе подготовки документа по ОВОС должны быть проведены общественные слушания в целях изучения мнения местных жителей.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Слушания организуются инициаторами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общественного обсуждения освещаются в средствах массовой информации и принимаются во внимание при разработке проекта и принятия решений Уполномоченными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Оператор обеспечивает своевременное освещение в средствах массовой информации всех случаев возникновения аварийных ситуаций и действий по их ликвидации, в том числе разливов углеводородов.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10. Контроль и ответственность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Выдача разрешений на природопользование и осуществление контроля за проведением морского поисково-разведочного бурения в границах государственной заповедной зоны в северной части Каспийского моря возлагается на центральный исполнительный орган Республики Казахстан в области охраны окружающей среды и другие Уполномоченные органы в соответствии с их компетенцией.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Участие общественности в осуществлении контроля регулируются нормативными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Нарушение Специальных требований влечет за собой ответственность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Оператор обязан приостановить работы, представляющие реальную угрозу экологической безопасности, до устранения ее причин.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Работы, наносящие ущерб экосистеме государственной заповедной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зоны в северной части Каспийского моря, должны быть остановлены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Республики Казахстан до их устранения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67. В случае распространения негативного воздействия за пределы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территориальных вод Республики Казахстан ущерб взыскивается с виновных лиц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68. Ущерб, нанесенный флоре и фауне государственной заповедной зоны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северной части Каспийского моря, от проводимых буровых работ взыскивается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виновных лиц в установленном законодательством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Кушенова Д.,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Мартина Н.)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