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ac36" w14:textId="dcca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мая 1999 года № 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1999 года № 1088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22 мая 1999 года № 618 "О некоторых вопросах открытого акционерного общества "Кен дала"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P990618_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заключить с закрытыми акционерными обществами "Эксимбанк Казахстан" и "Фонд Акмола" договоры по переуступке последними прав требований Министерству финансов Республики Казахстан по задолженности открытого акционерного общества "Кен дала" за полученный им кредит в рамках кредитной линии Эксимбанка США по приобретению зерноуборочных комбайнов "Джон Дир";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обратить взыскание на имущество открытого акционерного общества "Кен дала", включая 630 зерноуборочных комбайнов "Джон Дир", заложенного по договорам залога от 14 августа 1996 года № 18-28/022-ДЗ-в, от 7 мая 1998 года № 2-18/ДЗ-в и от 11 января 1999 года № 25 в счет погашения обязательств по кредитной линии Эксимбанк США по приобретению зерноуборочных комбайнов "Джон Дир".";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пункты 4 и 6 изложить в следующих соответственно редакциях: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Министерству финансов и Министерству сельского хозяйства Республики Казахстан по завершению исполнения пункта 1 настоящего постановления разработать и утвердить Правила предоставления зерноуборочных комбайнов "Джон Дир" на условиях лизинга акимам областей на срок до 7 (семь)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и Министерство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