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9ce6" w14:textId="e849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на проведение дноуглубительных работ по восстановлению Урало-Каспийского судоходного канала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1999 года № 1095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13 Плана мероприятий по укреплению социально- экономического положения Атырауской области, утвержденного постановлением Правительства Республики Казахстан от 25 марта 1999 года № 299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укреплению социально-экономического положения Атырауской области",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выделить акиму Атырауской области для финансирования мероприятий на проведение дноуглубительных работ по восстановлению Урало-Каспийского судоходного канала и устья реки Кигач 80 (восемьдесят) миллионов тенге за счет средств, предусмотренных в республиканском бюджете на 1999 год на неотложные государственные нужды.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Атырауской области обеспечить выполнение необходимых мероприятий по проведению дноуглубительных работ Урало-Каспийского судоходного канала и устья реки Кигач.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27 июля 1999 года № 1072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на проведение дноуглубительных работ по восстановлению Урало-Каспийского судоходного канала".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Кушенова 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