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c8e3" w14:textId="0d3c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Программы действий Правительства Республики Казахстан на второе полугодие 1999 года и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1999 года N 1108. Утратило силу - постановлением Правительства РК от 7 марта 2000 г. N 367 ~P000367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28 января 1998 года № 3834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Стратегии развития Казахстана до 2030 года"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мероприятий по реализации Программы действий Правительства Республики Казахстан на второе полугодие 1999 года и 2000 год (далее - План),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 местных исполнительных органов обеспечить безусловную реализацию мероприятий, определенных Планом, и ежемесячно, не позднее 1-го числа месяца, следующего за отчетным, представлять Агентству Республики Казахстан по экономическому планированию информацию по их выполнению.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экономическому планированию представлять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позднее 10 числа месяца, следующего за отчетным, сводную информацию о выполнении заданий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позднее 15 числа месяца, следующего за отчетным кварталом, сводный аналитический доклад о ходе реализации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центральные и местные исполнительные органы, являющиеся ответственными исполнителями, могут вносить предложения об изменениях и дополнениях в План Агентству Республики Казахстан по экономическому планированию до 5 декабря 1999 года и до 5 июня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Республики Казахстан по экономическому планированию, по согласованию с Агентством по стратегическому планированию и реформам Республики Казахстан, внести проекты соответствующих решений о внесении изменений и дополнений в План до 25 декабря 1999 года и до 25 июня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настоящего постановления возложить на Агентство Республики Казахстан по экономическому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Правительства Республики Казахстан,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6 августа 1999 года № 1108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 мероприятий по реализации Программы действий Правительства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на второе полугодие 1999 года и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Второе полугодие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Приоритет 3. Экономический рост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3.1. Макроэкономическая стабильность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снизить уровень среднегодовой инфляции, сохранить управляемый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бюджетный дефицит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3.1.1. Ужесточение денежно-кредитной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использования косвенных инструментов денежно-кредитной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3.1.1.1. Совершенствовать     Отчет       Нацбанк (по         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механизм использования     Президенту     согласованию),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косвенных инструментов        и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денежно-кредитной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политики: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предоставление кредитов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банкам только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удовлетворения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потребностей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краткосрочный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ликвидности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3.1.1.2. Эмитировать      Постановление   Минфин            Исходя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государственные ценные    Правительства                     ситуации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бумаги с более            Республики                       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длительными сроками       Казахстан                         ссудного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обращения                                                   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3.1.1.3. Приступить к     Нормативные     Минфин, Нацбанк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выпуску государственных   правовые акты  (по согласованию),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индексированных                           НКЦБ (по          исходя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казначейских обязательств                 согласованию)     ситуации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                                    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один год и более                                       ссудного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3.1.1.4. Развивать        Нормативные     Минфин, Нацбанк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 правовые акты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операций                 НКЦБ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государственными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ценными бумагами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Усиление аналитических и прогнозных функций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3.1.1.5. Совершенствовать       Отчет     Нацбанк (по         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методики анализа и           Президенту и согласованию),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прогнозирования:            Правительству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обеспечить методическое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руководство внедрением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 банках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автоматизированной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системы бухгалтерского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учета по новому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совершенствовать методику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анализа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прогнозирования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состояния на денежном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рынке Казахстана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условиях открытой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расширить сотрудничество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Казахстана с Центральными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банками зарубежных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аналитическими центрами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 области обмена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информацией, анализа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прогнозирования;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улучшить банковскую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статистику и обеспечить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соответствие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международным стандартам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3.1.2. Развитие финансовых институтов и углубление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Координация государственных органов, регулирующих финансовую систему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3.1.2.1. Принять             Соглашения   Нацбанк (по 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взаимодействия       между     согласованию),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Нацбанка, Минфина, НКЦБ и  руководителями Минфин, НКЦБ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КРДНПФ Минтрудсоцзащиты по  министерств и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вопросам регулирования        ведомств    Минтрудсоцзащиты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системы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совместный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рынков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правовой базы для развития финансовой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3.1.2.2. Совершенствовать   Нормативные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правовое регулирование      правовые акты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банковской системы,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платежную систему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3.1.2.3. Совершенствовать   Нормативные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правовое регулирование     правовые акты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страхового рынка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3.1.2.4. Совершенствовать   Нормативные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  правовые акты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надзору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деятельностью страховых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3.1.2.5. Совершенствовать   Нормативные   Минтрудсоцзащиты,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правовое регулирование     правовые акты  Минфин, Нацбанк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пенсионной системы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НКЦБ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3.1.2.6. Совершенствовать   Нормативные   Минфин, Нацбанк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налоговое законодательство  правовые акты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части налогообложения:                  Мингосдоходов,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банков, страховых                         НКЦБ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организаций,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осуществляющих отдельные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банковских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профессиональных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рынка ценных бумаг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Укрепление банковской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3.1.2.7. Осуществлять          Отчет      Минфин            IV квартал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отбор банков-агентов по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программам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основе открытого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тендера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3.1.2.8. Совершенствовать Отчет Президенту Нацбанк (по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систему межбанковских     и Правительству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взаимодействий: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способствовать развитию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межбанковского денежного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продолжить реализацию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Программы перехода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банков второго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 международным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стандартам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небанковских финансовых институтов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3.1.2.9. Совершенствовать  Постановление   Нацбанк (по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  Правления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деятельности           Нацбанка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кредитных товариществ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3.1.2.10. Совершенствовать Нормативные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  правовые акты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ломбардов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3.1.2.11. Разработать     Постановление   Нацбанк (по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порядок предоставления    Правления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отчетности     Нацбанка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осуществляющими отдельные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страховыми организациями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3.1.2.12. Развивать       Отчет Президенту Нацбанк (по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безналичных       и Правительству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платежей, осуществляемых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электронным способом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3.1.3. Повышение эффективности налогово-бюджетной политики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неинфляционное финансирование бюджетного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 налогового администрирования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3.1.3.1. Разработать      Постановление   Минфин,  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направления      Правительства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налоговой политики на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год, способствующие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устойчивому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3.1.3.2. Совершенствовать  Проект Закона  Мингосдоходов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ответственности 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налогового и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3.1.3.3. Разработать      Нормативные     Мингосдоходов,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инструкции по проведению  правовые акты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налоговых проверок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хозяйствующих субъектов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3.1.3.4. Совершенствовать Нормативные     Мингосдоходов,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базу по       правовые акты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таможенному и налоговому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режимам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3.1.3.5. Подготовить      Проект Закона   Минфин,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по внесению    Республики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изменений и дополнений в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имеющий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Закона, "О налогах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обязательных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платежах в бюджет"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усовершенствованию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методики взимания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изменениям и дополнениям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процессуальную часть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Налогового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упорядочению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воспроизводства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средств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3.1.3.6. Разработать      Постановление   Мингосдоходов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методологию ведения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реестров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налогоплательщиков по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отдельным видам налогов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3.1.3.7. Разработать      Нормативные     Мингосдоходов,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по            правовые акты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совершенствованию методики            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исчисления стоимости                      бизнеса,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патентов для субъектов                    акимы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малого бизнеса                           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3.1.3.8. Продолжить        Межправительст- Мингосдоходов,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работу по переходу на      венное          МИД, Минфин,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взимание налогов по        соглашение      Минтранском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принципу места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странами СНГ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3.1.3.9. Внедрить           Совместный    Мингосдоходов,    IV квартал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пилотный проект               приказ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налоговой системы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3.1.3.10. Разработать       Совместный    Мингосдоходов,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единую автоматизированную     приказ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организации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 доставки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таможенных грузов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3.1.3.11. Разработать     Постановление   Мингосдоходов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схему контроля за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прохождением и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переработкой изъятой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алкогольной продукции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3.1.3.12. Подготовка и     Нормативные    Мингосдоходов,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внедрение всех нормативных правовые акты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регулировании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оборота этилового спирта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алкогольной продукции"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3.1.3.13. Провести         Приказ Министра Мингосдоходов    III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рейдовые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поисковые мероприятия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выявлению и изъятию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фальсифицированной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целью пресечения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контрабанды спирта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3.1.3.14. Усилить         Постановление   Мингосдоходов,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           Правительства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регулирование             Республики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и оборота    Казахстан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подакцизных                               Минприроды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нефтепродуктов (бензина 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дизтоплива)    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3.1.3.15. Организовать    Постановление   Мингосдоходов,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взаимодействие налоговой  Правительства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с банковской,     Республики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пенсионной системами и    Казахстан       Минтрудсоцзащиты,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казначейством                             НКЦБ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3.1.3.16. Создать базу     Совместный     Мингосдоходов,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налогоплательщиков,  приказ    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уклоняющихся от уплаты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3.1.3.17. Осуществить     Постановление   Мингосдоходов,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таможенных       Правительства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постов Республики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3.1.3.18. Проводить           Отчет       Мингосдоходов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и анализ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поступлений налогов по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крупным налогоплательщикам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Проведение бюджетной реформы во взаимоотношениях "центр - регионы"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3.1.3.19. Внести изменения  Проект Закона Минфин, Минюст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дополнения в Закон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системе",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в части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и закрепления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администрирование,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финансирование и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расходов между центральными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местными исполнительными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3.1.3.20. Установить      Проект Закона   Минфин            III квартал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стабильные величины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субвенций, выделяемых из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местным бюджетам и изъятий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местных бюджетов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пользу республиканского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Рационализация государственных расходов и переход на программный метод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 расходной части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3.1.3.21. Осуществить        Отчет        Агентству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координацию, контроль и    Правительству  госзакупкам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государственных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закупок, осуществляемых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бюджета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3.1.3.22. Совершенствовать Нормативные    Агентство по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  правовые акты  госзакупкам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закупок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3.1.3.23. Обеспечить выпуск    Отчет   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Бюллетеня государственных  Правительству  госзакупкам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закупок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оптимального портфеля государственных обязательств и повышение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кредитного рейтинга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3.1.3.24. Реализовать     Отчет           Минфин, 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                 Правительству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правительственного и      Республики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          Казахстан,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            копии -     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заимствования на          Агентству по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1999-2008 годы            экономическому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3.1.3.25. Реализовывать   Отчет           Агентство по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государственных Правительству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инвестиций на 1999-2001   Республики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годы                      Казахстан и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копия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3.1.3.26. Создать         Постановление   Минфин, Агентство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межведомственную комиссию Правительства  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работе с рейтинговыми  Республики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агентствами               Казахстан   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3.1.3.27. Разработать     Постановление   МИД, Минкультуры,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имиджевую стратегию       Правительства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страны за рубежом         Республики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согласия,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3.1.4. Координация денежно-кредитной политики с налоговой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бюджетной политикой и пенсионной реформой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эффективной координации госорганов, проводящих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денежно-кредитную, налоговую, бюджетную политики и пенсионную реформу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3.1.4.1. Провести анализ  Аналитическая   Минтрудсоцзащиты,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функционирования          записка         НКЦБ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накопительной пенсионной  Правительству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с разработкой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предложений по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нормативной правовой базы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3.1.4.2. Разработать      Постановление   Нацбанк (по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требования к     Правления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информационным            Нацбанка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технологиям в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сфере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3.1.4.3. Развивать        Отчет           Нацбанк (по       IV квартал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банковских и      Президенту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                Республики      Минтранском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телекоммуникаций          Казахстан   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3.1.4.4. Провести         Отчет           Минфин,           IV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влияния        Правительству   Минтрудсоцзащиты,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пенсионной реформы и      Республики      НКЦБ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изменений в налоговой     Казахстан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бюджетной политиках               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макроэкономические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3.1.5. Укрепление платежного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структуры экспорта и импорта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3.1.5.1. Продолжить        Постановление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политику импортных тарифов,Правительства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направленную на            Республики     торговли,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диверсификацию экономики   Казахстан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3.1.5.2. Продолжить работу  Постановление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совершенствованию    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преференциальной системы  Республики      торговли,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 Казахстан      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3.1.5.3. Продолжить           Проект      Минэнерго,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переговоры по согласованию Соглашения     индустрии и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подписанию Соглашения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Европейским Объединением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Угля и Стали по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определенными изделиями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форм и методов валютного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3.1.5.4. Совершенствовать  Нормативные 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  правовые акты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Рациональная структура финансирования дефицита текущего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3.1.5.5. Ввести           Постановление   Мингосдоходов,    III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таможенную пошлину на     Правительства   Минфин, Нацбанк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ввоз наличной СКВ         Республики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3.1.5.6. Совершенствовать Нормативные     Минфин, Нацбанк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 правовые акты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сбору за покупку                 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физическими лицами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наличной иностранной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валюты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3.1.5.7. Оптимизировать   Отчет           Нацбанк (по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структуру золотовалютных  Правительству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резервов Нацбанка, исходя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состояния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международных финансовых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рынков и внешних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обязательств государства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3.1.5.8. Проводить        Отчет           Нацбанк (по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активную политику         Правительству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международными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резервами Нацбанка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3.1.5.9. Использовать     Отчет           Нацбанк (по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производные финансовые    Правительству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инструменты в управлении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 резервами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Нацбанка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3.1.5.10. Осуществлять   Отчет           Нацбанк (по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и анализ     Правительству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состояния международных Республики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 рынков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политики обменного курса тенге, способствующего укреплению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платежного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3.1.5.11. Способствовать  Отчет           Нацбанк (по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формированию курса тенге  Президенту и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основе спроса и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на валютном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рынке без значительного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вмешательства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не допускать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колебаний курса,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превышающих рациональные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статистической базы составления платежного баланса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оценки внешнего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3.1.5.12. Разработать     Нормативные     Нацбанк (по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утвердить формы         правовые акты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статистической отчетности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сбора информации по                   статистике,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 услугам,         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компенсации работающим,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трансфертам и прямым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инвестициям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рекомендаций МВФ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3.1.5.13. Осуществлять     Аналитическая  Нацбанк (по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внешних         записка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обязательств, не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обеспеченных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гарантиями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3.2. Открытая рыночная экономика и свободная торговля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завершить в основном структурные реформы в экономике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3.2.1. Завершение в основном приватизации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демонополизации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Завершение в основном демонополизации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3.2.1.1. Разработать       Постановление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демонополизации  Правительства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РГП "Казакстан темiр жолы" Республики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конкуренции,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Минфин, Минтранском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и туризма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3.2.1.2. Разработать      Постановление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демонополизации Правительства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"Казтелеком", развития Республики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на рынке      Казахстан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телекоммуникаций  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конкуренции,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Минфин, Минтранском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и туризма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3.2.1.3. Реализовывать    Отчет           Минфин  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приватизации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повышения эффективности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государственным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имуществом на 1999-2000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добросовестной конкуренции и жесткого контроля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3.2.1.4. Совершенствовать Постановление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нормативную правовую базу Правительства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защите прав            Республики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потребителей в Республике Казахстан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Стимулирование развития рыночной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3.2.1.5. Внести изменения Проект Закона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дополнения в Указ       Республики  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     Казахстан 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имеющий силу            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Закона, "О        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лицензировании" в части                   конкуренции,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сокращения лицензируемых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деятельности и                  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упрощения порядка выдачи                  бизнеса,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лицензий и контроля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деятельностью лицензиатов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3.2.2. Рост внешней торговли с улучшением структуры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географии экспорта и импорта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Приведение законодательства в соответствие с требованиями ВТО и вступление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3.2.2.1. Подготовить      Отчет           Минэнерго,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материалы по вступлению   Правительству   индустрии и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    Республики      торговли,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 и проведение много- 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двухсторонних переговоров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переговоров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3.2.2.2. Проведение       Протоколы       Минэнерго,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совместных консультаций   проведения      индустрии и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странами Таможенного   консультаций    торговли,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 по вступлению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ВТО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Гармонизация внешнеторгового законодательства в рамках Таможенного союза,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Центральноазиатского союза и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3.2.2.3. Провести работу  Постановление   Минэнерго,       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 унификацией общих     Правительства   индустрии и       плану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таможенных тарифов        Республики      торговли, Минфин  Интеграционного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государств-участников     Казахстан                        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о Таможенном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союзе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Упорядочение процедур, связанных с ведением внешней торговли, особенно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части ввоза капитальных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3.2.2.4. Анализировать    Отчет           Минэнерго,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товарные рынки и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разработать комплекс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 по защите     Казахстан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внутреннего рынка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3.2.2.5. Упорядочение     Постановление   Мингосдоходов,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ввоза товаров на          Правительства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территорию Казахстана     Республики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физическими лицами,       Казахстан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занимающимися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деятельностью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3.2.2.6. Направить        Отчеты          МИД, Минэнерго,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совместных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межправительственных 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комиссий на активизацию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двустороннего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приоритетами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экономических связей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3.2.2.7. Подготовить      Информация      МИД      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встречи руководителей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пограничных областей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 (город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Оренбург) для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всестороннего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расширения внешнеторгового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товарооборота, укрепления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интеграции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союза СНГ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экспортного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3.2.2.8. Совершенствовать Нормативные     Минэнерго,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 правовые акты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лицензирования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экспортного контроля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3.2.3. Усиление государственного контроля на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рынках при ограничении государственного регулирования на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Ограничение государственного регулирования на демонополизированных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3.2.3.1. Проанализировать Доклад          Минэнерго,        III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ситуацию на     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микроэкономическом уровне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определения       Казахстан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институциональных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факторов, сдерживающих              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экономический рост             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3.2.3.2. Создать          Постановление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Межведомственный совет    Правительства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взаимоувязанной        Республики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тарифной, промышленной    Казахстан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транспортной политике                   защите конкуренции,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индустрии и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Минтранском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3.3. Преобладающий частный сектор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добиться увеличения доли частного сектора в ВВП и обеспечении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занятости, а также заложить основы для диверсификации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3.3.1. Создание условий для доступа компаний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финансовым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фондового рынка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3.3.1.1. Реализовать           Доклад     НКЦБ (по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развития ценных  Президенту и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 Республики Казахстан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1999-2000 годы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копия -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3.3.1.2. Разработать       Нормативные    Минфин, НКЦБ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акты, правовые акты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регулирующие выпуск и             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форм и методов финансирования частного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3.3.2. Инициирование и поддержание диалога между государством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 частным сектором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регулярных встреч представителей частного бизнеса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3.3.2.1. Провести         Решение Форума,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форум     постановление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предпринимателей с        Правительства   бизнеса,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участием исполнительной   Республики     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власти в целях принятия   Казахстан      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совместного документа по                  Казахстана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вопросам развития малого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3.3.3. Стимулирование привлечения иностранных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продвижения казахстанских товаров на новые рынки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Стимулирование притоков прямых инвестиций, сопровождающегося внедрением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современных технологий, управленческих и маркетинговых навыков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3.3.3.1. Разработать      Приказ       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Модельного         Председателя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контракта по разделу      Агентства по 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                 инвестициям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3.3.3.2. Разработать      Приказ       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Рамочного          Председателя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контракта "О              Агентства по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поддержке инвестициям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предоставлении мер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стимулирования инвестору,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приоритетных секторах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3.3.3.3. Определить       Приказ     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инвестиционные приоритеты Председателя   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период до 2002 года    Агентства по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инвестициям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реформам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Минприроды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Минэнерго,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3.3.3.4. Дальнейшее        Проект Закона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правовых Республики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 стимулирования       Казахстан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прямых инвестиций в                 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приоритетные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3.3.3.5. Реализовать      Отчет           Агентство по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привлечения     Правительству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прямых инвестиций в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Республику Казахстан      Казахстан, копии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период 1999-2000 годы  -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экономическому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реформам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Изучение конъюктуры зарубежных товарных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3.3.3.6. Внести           Предложения в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по созданию   Правительство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межправительственного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торгово-информационного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 по продвижению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казахстанских товаров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на мировые рынки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3.4. Благоприятный инвестиционный климат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мобилизовать внутренние и внешние инвестиционные ресурсы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дальнейшего экономического роста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3.4.1. Создание благоприятных условий для накопления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денежно-кредитной и налогово-бюджетной политики,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стимулирующей накопление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3.4.1.1. Обеспечить       Отчет           Нацбанк (по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поддержание банковских    Президенту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ставок вознаграждения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(интереса) положительными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реальном выражении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3.4.1.2. Создать          Постановление   Агентство по      IV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по снижению       Правительства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 рисков     Республики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Казахстан, приказ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инвестициям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3.4.2. Формирование высокого инвестиционного рейтинга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международной информационной кампании "Инвестирование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3.4.2.1. Наладить         Публикации в    Минкультуры,      Ежеквартально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регулярные связи          средствах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  массовой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со средствами   информации,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массовой информации      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зарубежных стран в целях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освещения его деятельности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3.4.2.2. Активизировать   Отчет           МИД, Агентство    1 раз в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по           Правительству   по инвестициям      месяца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привлечению инвестиций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экономику страны из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стран-доноров (США,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Япония, страны Западной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Европы и Персидского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залива)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3.4.2.3. Привлечь гранты  Отчет           МИД, аким города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инвестиции на           Правительству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объектов в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Астане (Дворец Президента,Казахстан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здание Сената,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Дипломатический квартал,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приемов МИД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выставочный центр)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3.4.2.4. Подготовить      Информация      МИД, Минобороны,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очередное заседание       Правительству   Минэнерго,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казахстанско-американской Республики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совместной комиссии       Казахстан       торговли,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(октябрь, город                          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Вашингтон)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Минздрав,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Мингосдоходов,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Минфин,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 инвестициям,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3.4.2.5. Подготовить      Информация      МИД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встречи:     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глав тюркоязычных       Республики               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государств (сентябрь,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город Баку);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глав государств-                               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членов ОБСЕ (ноябрь,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город Стамбул)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государственной политики взаимодействия Правительства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транснациональными корпорациями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3.4.2.6. Рассмотреть      Отчет в         Агентство по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конкретные проблемы       Правительство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инвестирования в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казахстанскую экономику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участием инвесторов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3.5. Диверсификация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3.5.1. Промышленная политика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создание условий для приоритетного развития предприятий отраслей,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обеспечивающих потребности внутреннего рынка. Стимулирование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развития экспортного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 Разработать       Постановление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среднесрочную Программу    Правительства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экономического Республики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роста в Республике         Казахстан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другие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3.5.1.2. Реконструкция горно-металлургического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(цветная и черная металлургия)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системы кадастров на основе цифровых геоинформационных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3.5.1.2.1. Создать систему Постановление  Минприроды и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кадастров на основе        Правительства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цифровых                   Республики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геоинформационных систем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Рациональное использование имеющегося сырья, вовлечение в переработку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отходов и техногенных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3.5.1.2.2. Разработать    Совместный    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программу развития горно- приказ Министров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металлургического                          торговли,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комплекса на 1999-2003                    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годы        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3.5.1.2.3. Разработать    Постановление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 о работе      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золотодобывающих малых    Республики      торговли, Нацбанк,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               Казахстан       Минфин,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(старательские артели)                    по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малого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среды,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3.5.1.3. Ускоренное развитие нефтегазоперерабатывающей,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нефтехимической и химической отраслей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Нефтехимическая и химическая промышленность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3.5.1.3.1. Реализовать    Отчет            Минздрав,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 Правительству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фармацевтической Республики       спорта,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медицинской             Казахстан, копия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- Агентству по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 объеме,       экономическому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 на 1999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3.5.1.3.2. Разработать    Постановление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развития      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химической           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3.5.1.4. Реконструкция предприятий легкой и пищевой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3.5.1.4.1. Разработать    Постановление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развития      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легкой промышленности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3.5.1.5. Развитие машиностроительных производств, ориентированных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нужды отечественных 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3.5.1.5.1. Разработать    Постановление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программу развития        Правительства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машиностроительного 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комплекса на 1999-2003    Казахстан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годы                                     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3.5.1.5.2. Реализовать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 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развития и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конверсии оборонной       Казахстан,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            копия - 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 Агентству по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долгосрочный период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планированию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3.5.1.5.3. Проводить      Отчет           Минэнерго,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      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производственного,  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финансово-экономического  Казахстан       Мингосдоходов,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состояния крупнейших                      Агентство 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промышленных предприятий                  статистике,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Минприроды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среды,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областей,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3.5.1.5.4. Разработать    Стандарты и     Минздрав, 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стандарты и программы     программы,      образования и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непрерывного обучения и   утвержденные    спорта,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переподготовки            министрами     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профессиональных кадров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Минэнерго,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3.5.2. Научно-технологическая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научно-технологическое обеспечение стратегических приоритетов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развития Республики Казахстан и повышение конкурентоспособности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отечественной науки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3.5.2.1. Реформирование и реструктуризация научно-технической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Существенное улучшение системы финансирования и самофинансирования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научно-исследовательских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3.5.2.1.1. Разработать    Соглашения,     Миннауки и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механизмы привлечения     контракты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научно-техническую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сферу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грантов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3.5.2.1.2. Создание       Нормативные    Миннауки и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механизма реализации      правовые акты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Концепции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инновационной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Республики                 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3.5.2.2. Развитие исследований и разработок, направленных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 повышение качества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Исследование социально-экономических условий жизнедеятельности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3.5.2.2.1. Реализовать    Отчет            Минздрав,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 Правительству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информатизации системы Республики       спорта,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образования      Казахстан, копия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 - Агентству по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планированию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3.5.2.3. Разработка наукоемких и ресурсосберегающих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 приоритетных отраслях промышленности, снижающих техногенное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воздействие на окружающую среду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конкурсной системы отбора и реализации эффективных достижений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науки и техники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3.5.2.3.1. Разработать    Постановление   Миннауки и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концепцию инновационной   Правительства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в Республике Республики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3.5.2.3.2. Реализовать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поддержки и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национальной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эталонной базы единиц     Казахстан,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величин        -Агентству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экономическому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Ускоренное промышленное освоение в приоритетных отраслях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ресурсосберегающих и экологически чистых технологий мирового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3.5.2.3.3. Реализация     Отчет           Миннауки и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комплексной научно-       Правительству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технической программы     Республики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"Развитие технологически  Казахстан,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химических и    -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нефтехимических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 на базе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отечественного сырья"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3.5.2.4. Подготовка высококвалифицированных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Подготовка и аттестация научных кадров высшей квалификации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приоритетным направлениям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3.5.2.4.1. Проводить      Приказы         Миннауки и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подготовку и аттестацию   Министра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научных кадров высшей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приоритетным направлениям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3.5.3. Малое предпринимательство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создать благоприятные условия для развития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3.5.3.1. Взаимодействие государственных, общественных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донорских организаций по поддержке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региональных стратегий развития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3.5.3.1.1. Реализовать    Отчет           Агентство по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 Правительству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и поддержки      Республики     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малого            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1999-2000 годы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3.5.3.1.2. Реализовать     Отчет          Акимы областей,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региональные программы     Правительству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и поддержки       Республики    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малого предпринимательства Казахстан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1999-2000 годы                     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3.5.3.1.3. Опубликовывать Публикация 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средствах массовой      в центральных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перечень       и местных СМИ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госорганов, имеющих                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осуществлять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контрольно-инспектирующие                 конкуренции,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функции и оказывать             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платные услуги с                        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указанием их стоимости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3.5.3.1.4. Разработать    Проект Указа    Агентство по      IV квартал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мероприятия на   Президента  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 по реализации    Республики      бизнеса,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Казахстан       министерства,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и поддержке                      агентства,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малого                                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 в                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1999-2000 годы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Популяризация идеи частного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3.5.3.1.5. Ввести в       Приказ по       Минздрав,         III квартал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средних школах курсы      Минздрав,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(уроки) об основах        образования     спорта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предпринимательской       и спорта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3.5.3.1.6. Проводить      Освещение в     Минкультуры,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разъяснительную работу о  СМИ, отчет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применении нормативных    Правительству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по малому  Республики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предпринимательству и     Казахстан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вносимых в них изменениях                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3.5.3.2. Развитие инфраструктуры поддержки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Сегментация крупных бездействующих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3.5.3.2.1. Продолжить     Доклад          Минфин, Минсельхоз,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передачу производственных Правительству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офисных помещений,      Республики 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земельных участков и      Казахстан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объектов незавершенного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 субъектам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малого предпринимательства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3.5.3.2.2. Проводить      Отчет           Мингосдоходов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сегментацию  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бездействующих крупных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 и создавать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их базе малые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3.5.4.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Жилищное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развитие жилищного строительства и формирование рынка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3.5.4.1. Формирование механизма финансирования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кредитования жилищного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нормативной базы в жилищно-коммунальной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3.5.4.1.1. Провести       Постановление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работу по приведению в    Агентства по 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соответствие с            регулированию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               естественных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         монополий и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нормативных     защите          конкуренции,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по         конкуренции  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регулированию отношений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жилищно-коммунальной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правила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жилищно-коммунальных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услуг (эксплуатация,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содержание жилого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 земельного участка,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тепло-, электро-, водо-,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газоснабжение,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канализация,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мусороудаление, лифты);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правила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жилища и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придомовых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кооперативами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собственников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(квартир);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правила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правила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тепловой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правила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коммунальным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водопроводом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канализацией в городах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3.5.4.2. Улучшение условий для привлечения инвестиций в отрасль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развитие рынка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рынка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3.5.4.2.1. Разработать    Постановление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первоочередные меры по  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созданию нормативной 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информационной базы по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ценообразованию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3.5.5.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развитие туристического комплекса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3.5.5.1. Детальная оценка туристического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Подготовка комплексной туристической информации о стране и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активной рекламной кампании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3.5.5.1.2. Создать реестр     Реестр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существующих и вновь                      туризма,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создаваемых туристических          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маршрутов по Казахстану,                 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карты Казахстана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перспективных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маршрутов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Укрепление и расширение сотрудничества с международными туристическими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организациями, иностранными государствами и компаниями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3.5.5.1.3. Подготовить и  Программа,      Минтранском и     III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утвердить программу       утвержденная    туризма,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посольств    министрами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вопросам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отношений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туризма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3.5.5.1.4. Обеспечить     Доклад          Минтранском и     IV квартал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 Казахстана в      Правительству   туризма,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мероприятиях, проводимых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линии Всемирной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туристической организации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3.5.5.2. Развитие инфраструктуры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Реализация утвержденных программ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3.5.5.2.1. Продолжить      Отчет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реализацию государственной Президенту     туризма,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"Возрождение     Республики   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исторических центров       Казахстан и   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Великого шелкового пути,   Правительству  "Шелковый путь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сохранение и преемственное Республики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культурного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наследия тюркоязычных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государств, создание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инфраструктуры туризма"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Привлечение иностранных и отечественных инвестиций в отрасль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3.5.5.2.2. Организовать   Семинары,       Минтранском и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семинары,   выставки,       туризма, МИД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выставки и конференции    конференции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"Казахстан - новый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туристический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3.5.5.3. Улучшение качества туристических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системы стандартов туристического обслуживания,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соответствующих мировому уровню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3.5.5.3.1. Подготовить    Постановление   Минтранском и     III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 оказания          Правительства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туристско-экскурсионных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в Казахстане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3.5.5.3.2. Разработать    Постановление    Минтранском и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Казахстана и      Правительства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туристических фирм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3.5.6. Сельское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ускоренное завершение реформ в аграрном секторе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3.5.6.1. Формирование реального и эффективного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собственника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3.5.6.1.1. Разработать    Постановление   Минсельхоз,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направления      Правительства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           Республики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аграрной политики на      Казахстан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1999-2003 годы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3.5.6.2. Развитие инфраструктуры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аграрного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Натурная персонификация права собственности на землю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3.5.6.2.1. Разработать    Программа,      Минсельхоз,       IV квартал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                 утвержденная    акимы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законодательного          постановлением  уровней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закрепления права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на землю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реального обеспечения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этих прав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3.5.6.2.2. Продолжить     Отчет           Минсельхоз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натурную персонификацию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земельных долей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3.5.6.3. Развитие перерабатывающих производств в АПК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системы консалтинговых, лизинговых, информационных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маркетинговых услуг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3.5.6.3.1.                Отчет           Минсельхоз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Совершенствовать систему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заготовок и сбыта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сельхозпродукции и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лизинговых отношений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3.5.6.3.2. Развивать      Отчет           Минсельхоз,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заготовок на      Правительству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 с участием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отечественных и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инвесторов,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 создать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сеть МТС с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иностранного капитала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3.5.6.4. Государственная поддержка эффективных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частных и фермерских 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эффективной системы финансирования частных и фермерских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3.5.6.4.1. Обеспечить     Постановление   Минсельхоз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поддержку страхования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сельском хозяйстве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Приоритет 4. Здоровье, образование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благополучие граждан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4.1.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Профилактика и снижение заболеваемости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4.1.1. Активная демографическая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Разработка демографической политики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законодательной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Постепенный переход к принципам планирования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молодежной политики, предусматривающей обеспечение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жильем и рабочими местами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4.1.1.1. Разработать      Постановление   Агентство по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утвердить Основные      Правительства   миграции и демографии,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направления               Республики      Миннауки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демографической политики  Казахстан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спорта,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4.1.2. Формирование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Пропаганда здорового образа жизни, в первую очередь, для детей и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4.1.2.1. Обеспечить       Отчет           Минкультуры,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широкую информационно-    Правительству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пропагандистскую          Республики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поддержку кампании за     Казахстан       согласия,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здоровый образ жизни,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правильное питание,                       спорта,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соблюдение правил личной                  областей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гигиены и санитарии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4.1.2.2. Провести         Конференция     МИД, МВД,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международную научно-                     Генпрокуратура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практическую конференцию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проблемам контроля за                 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наркотиками в Центральной                 образования и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Азии (Алматы)                             Минсельхоз,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Госкомиссия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контролю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наркотиками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4.1.2.3. Реализация       Отчет            Минздрав,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подготовки      Правительству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специалистов по           Республики       спорта,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вопросам формирования     Казахстан, копия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здорового образа жизни    - Агентству по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экономическому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планированию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сети спортивно-оздоровительных сооружений и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массового спорта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4.1.2.4. Внедрение        Отчет           Минздрав,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Президентских тестов      Правительству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физической                Республики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подготовленности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4.1.3. Целенаправленная экологическая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охрана здоровья народа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Усиление государственного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Внедрение системы страхования населения от возможного ущерба здоровью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4.1.3.1. Реализация       Отчет           Акимы областей,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региональных программ     Правительству 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борьбы с туберкулезом     Республики      Алматы,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1999-2000 годы         Казахстан      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4.1.3.2. Создать          Постановление   Агентство по      IV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противопожарные службы    Правительства  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объектах               Республики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хозяйствования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Реализация медико-экологических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4.1.3.3. Реализовать      Отчет           Минздрав,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программу Правительству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"Здоровье народа"         Республики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Казахстан,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-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4.1.4. Институциональные преобразования системы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формирования рынка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рациональной системы управления здравоохранением, социальная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медицинских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4.1.4.1. Создать системы  Нормативные акты, Минздрав,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качеством      утвержденные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медицинских услуг         Министром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4.1.5. Развитие медицинской науки и медицинского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Ориентация медицинской науки на реформы здравоохранения и запросы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4.1.5.1. Реализация       Отчет           Минздрав,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комплексной программы     Правительству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профилактике болезней, Республики      спорта,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передаваемых половым      Казахстан,      областей,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                     копия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-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планированию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4.2. Обеспечение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формирование системы обеспечения занятости, подготовки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переквалификации кадров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4.2.1. Совершенствование законодательной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Максимальное приближение действующих в стране нормативных правовых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к международным стандартам, предусмотренным Ковенциями МОТ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4.2.1.1. Разработать      Распоряжение    Минкультуры,      IV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Концепцию государственной Президента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молодежной политики       Республики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       согласия,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Минтрудсоцзащиты,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4.2.1.2. Разработать      Постановление   Минтрудсоцзащиты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Правила оказания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трудового посредничества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регистрации граждан,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ищущих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4.2.1.3. Разработать      Постановление   Минтрудсоцзащиты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Правила создания рабочих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 в соответствии с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Планом действий по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Промышленной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политики на 1999 год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4.2.1.4. Разработать      Постановление   Минтрудсоцзащиты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Республиканскую     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занятости на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1999-2000 годы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4.2.1.5. Разработать      Постановление   Минтрудсоцзащиты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Правила о предельных   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размерах страховых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тарифов, в зависимости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класса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профессионального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страхователя (организации)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4.3. Социальная защита и борьба с бедностью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повышение эффективности социальных программ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существующих бюджетных ограничений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4.3.1. Обеспечение полной и своевременной выплаты пенсий,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пособий и заработной платы в бюджетных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реальных бюджетов на всех уровнях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Приоритетное внимание Правительства и акиматов к процессу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и своевременным выплатам пенсий, пособий и заработной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4.3.1.1. Обеспечить       Отчет         Минтрудсоцзащиты,  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полную и своевременную    Правительству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выплату пенсий и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пособий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копия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планированию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4.3.1.2. Перейти на       Постановление   Минтрудсоцзащиты,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выплату солидарных пенсий Правительства   Нацбанк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государственных         Республики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пособий путем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зачисления на лицевые счета,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открытые пенсионерами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получателями пособий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любом выбранном ими банке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4.3.2. Обеспечение роста доходов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Усиление договорного принципа регулирования уровня оплаты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4.3.2.1. Рассмотрение     Информация      Минтрудсоцзащиты,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согласование нормативов Правительству о Минтранском и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численности и трудозатрат о рассмотрении  туризма,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субъектов             и согласовании 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естественной монополии    нормативных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государственных органов, актов   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оказывающих платные                      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4.3.3. Адресная государственная поддержка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малоимущих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методологии определения минимального объема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государством в секторах здравоохранения 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4.3.3.1. Разработать      Постановление   Минтрудсоцзащиты,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Временные правила         Правительства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адресной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помощи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4.3.3.2. Внести           Постановление   Минтрудсоцзащиты,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некоторые     Правительства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законодательные акты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4.3.3.3. Представлять     Информация      Минтрудсоцзащиты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размеры черты бедности    Правительству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прожиточных минимумов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различных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половозрастных групп      копия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4.4.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разработка и начало осуществления новой национальной модели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4.4.1. Формирование новой национальной модели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стратегий по каждому уровню образования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непрерывности и преемственности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4.4.1.1. Разработать и    Отчет           Минздрав,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утвердить Концепции       Правительству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всех уровней     Республики      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               Казахстан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4.4.2. Завершение институциональных преобразований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образования и формирование рынка услуг в системе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Диверсификация сети и структуры учебных заведений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региональных особенностей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4.4.2.1. Рационализировать Постановление  Минздрав,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сеть и диверсифицировать   Правительства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структуру учебных          Республики     спорта,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заведений всех уровней     Казахстан,    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учетом региональных      приказы       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особенностей               министров      акимы всех уровней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4.4.2.2. Продолжить       Отчет           Минздрав,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работу по внедрению новых Правительству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учебников и учебных       Республики      спорта,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пособий:                  Казахстан      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для 2-4 классов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подготовка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апробация учебников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для 5-11 классов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подготовка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гуманитарного цикла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вузов, колледжей и школ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законодательства 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4.4.2.3. Разработать и    Постановление   Минздрав,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утвердить положения о     Правительства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типах учебных        Республики     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заведений и учреждениях   Казахстан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дополнительного                   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4.4.2.4. Разработать      Постановление   Минздрав,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порядок признания         Правительства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 об образовании Республики     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    Казахстан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                  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частного сектора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4.4.2.5. Содействовать     Постановление   Миннауки и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                   Правительства   высшего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негосударственного сектора Республики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образования, обеспечивая   Казахстан      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жесткий контроль за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качеством учебного                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процесса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обеспечения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методической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приватизации вузов;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передачи и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высвобождающихся зданий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размещение конкурсного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госзаказа в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образования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4.4.2.6. Разработать      Постановление   Минздрав,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внедрить новый механизм Правительства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стипендий      Республики     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учащимся и студентам      Казахстан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учебных                   высшего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заведений                      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4.4.2.7. Разработать      Постановление   Минздрав,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о найме и       Правительства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аттестации педагогических Республики     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кадров                    Казахстан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Минтрудсоцзащиты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4.4.3. Интеграция системы образования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 общемировую систему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Подготовка и реализация международных договоров и соглашений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4.4.3.1. Подготовить      Совместный      Минздрав,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отчет по     приказ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проекту ЮНЕСКО            министров      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"Образование для всех-             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2000"                                    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4.4.3.2. Выполнить        Отчет           МИД, другие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                      Правительству  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внутригосударственных     Республики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процедур по ратификации   Казахстан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Парламенте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договоров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соглашений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4.4.4. Культура, язык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Сохранение и развитие казахской национальной культуры, культуры народов,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населяющих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развитие культурного, интеллектуального и научного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потенциала страны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4.4.4.1. Провести         Постановление   Минкультуры,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фестиваль Правительства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классической и            Республики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современной музыки        Казахстан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композиторов Казахстана,                  Союз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посвященный 60-летию                      композиторов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Союза                         Казахстана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композиторов Республики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4.4.4.2. Подготовить и    Постановление   Минкультуры,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юбилейные        Правительства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мероприятия, посвященные  Республики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Году Коркыт Ата (1300-    Казахстан      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летие эпоса "Коркыт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 китаби")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4.4.4.3. Подготовка и     Отчет           Минздрав,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 спортивной        Правительству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делегации Республики      Республики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 III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Центральноазиатских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играх в городе Бишкеке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4.5. Экология и природные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снижение темпов ухудшения состояния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4.5.1. Создание эффективной системы управления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природопользованием и охраной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Оптимизация организационной структуры системы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и контроля за состоянием 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природопользованием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4.5.1.1. Разработать и    Постановление   Минздрав,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утвердить Национальный    Правительства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действий по          Республики      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гигиене окружающей среды  Казахстан    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4.5.1.2. Привлечь         Соглашения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международные финансовые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экологические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к                             Минфин,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финансированию и             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проектов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охране окружающей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экологического аспекта в природно-ресурсном и 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законодательстве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4.5.1.3. Провести         Отчет           МИД, Минприроды и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международную донорскую   Правительству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конференцию по            Республики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выполнению Резолюции      Казахстан,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Ассамблеи     копия -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ООН по реабилитации       Агентству по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Семипалатинского региона  экономическому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(Токио)                   планированию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Минздрав,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спорта, акимат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4.5.2. Создание основ для сбалансированного использования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Экологическое районирование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4.5.2.1. Разработать      Приказ    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единую информационную     Министра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мониторинга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природных ресурсов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Снижение воздействия хозяйственной деятельности на окружающую среду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основе всесторонней оценки ее воздействия на окружающую среду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экологический аудит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4.5.2.2. Разработать      Постановление   Минприроды и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по обеспечению       Правительства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внесения    Республики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платежей за загрязнение   Казахстан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               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иностранными компаниями           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заключении                     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контрактов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предприятиями-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инвесторами)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Внедрение ресурсосберегающих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сети особо охраняемых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4.5.2.3. Обеспечить       Постановление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противопожарную защиту    Правительства  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лесов                     Республики      ситуациям,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4.5.2.4. Разработать      Программа,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 утвержденная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геолого-съемочных,        Правительством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геолого-геофизических,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гидрогеологических,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инженерно-геологических,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геоэкологических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картосоставительских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 на период до 2030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4.5.3. Экологическое просвещение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основ системы экологического образования и воспитания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Пропаганда и просвещение по вопросам охраны 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рационального использования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4.5.3.1. Обеспечить       Отчет     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 журналов, брошюр,  Правительству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газет;                    Республики      Минкультуры,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семинаров,    Казахстан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конференций; создание                    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постоянной       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просветительской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телепередачи об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окружающей среде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4.5.3.2. Провести         Отчет        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международный семинар по  Правительству  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реагированию на           Республики      ситуациям,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землетрясения (Алматы)    Казахстан       Минприроды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4.6. Миграция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снижение отрицательного сальдо миграционных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4.6.1. Содействие возвращению соотечественников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Подписание межгосударственных соглашений об упрощенном порядке выхода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гражданства и оказании содействия в переезде в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соотечественников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поддержка соотечественников, изъявивших желание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вернуться на родину на стадии переезда в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4.6.1.1. Создать          Отчет           Агентство по      IV квартал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информационную базу       Правительству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"Казахская диаспора за    Республики      демографии,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рубежом и репатриация"    Казахстан,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копия - 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планированию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4.6.2. Управление и координация миграционных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Организационно-техническое обеспечение миграционных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Профессиональная подготовка специалистов по вопросам миграции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4.6.2.1. Подписать        Соглашения,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межгосударственные        договора  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об упрощенном                  демографии,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выхода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гражданства 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содействия в переезде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родину бывших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соотечественников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4.6.2.2. Создать условия  Отчет           Агентство по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сотрудничества с      Правительству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            Республики      демографии,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 (МОМ, УВКБ  Казахстан       МВД,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ООН, Международной 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Федерацией Красного              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Креста и Красного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полумесяца и другими)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вопросам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участвовать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деятельности 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качестве наблюдателя;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сотрудничать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организациями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разработке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4.6.2.3. Организовать     Отчет           Минздрав,        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специальные, постоянно    Правительству   образования и     начиная со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действующие курсы по      Республики      спорта, Миннауки  квартала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изучению казахского       Казахстан      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русского языков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репатриантами                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демографии,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областей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4.7. Водные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сохранение и рациональное использование водных ресурсов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4.7.1. Охрана водных ресурсов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Биологическая очистка сточных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4.7.1.1. Создать кадастр  Кадастр,        Минприроды и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 и             утвержденный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организовать мониторинг   Министром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сточных вод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Сбор и очистка поверхностного стока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4.7.1.2. Разработать      Пилотные        Минсельхоз,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пилотные программы для    программы,   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территорий, подверженных  утвержденные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экологическому риску с    министрами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целью восстановления и                 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оздоровления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экосистем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4.7.2. Рациональное использование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высокотехнологичных и экономных способов полива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сельскохозяйственных культур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4.7.2.1. Содействовать    Рекомендации,   Минсельхоз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фермерским и крестьянским практические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хозяйствам в применении   семинары,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водосберегающих           выставки,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технологий, улучшении     обучающие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техники полива, средств  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учета расходования воды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Пропаганда рационального использования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4.7.2.2. В рамках        Программа,       Минсельхоз,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специальной программы    утвержденная  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ООН для государств       министрами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Центральной Азии                          торговли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(СПЕКА) продолжить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проектной рабочей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теме "Рациональное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энергетических и 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Центральной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(ПРГ-Энерго)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4.7.3. Управление водными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государственной программы водообеспечения страны,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подготовка генеральной схемы водоснабжения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Выделение экономических рычагов в управлении водными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4.7.3.1. Разработать и    Утвержденные    Минприроды и      IV квартал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ввести обоснованные нормы нормативы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цены на потребление                     окружающей среды,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подземных и сброс сточных                 Минсельхоз,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дренажных вод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научно-исследовательской и проектно-изыскательской работы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изучения и использования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4.7.3.2. Подготовить      Карты,          Минприроды и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картографическую основу   утвержденные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Государственного  министрами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подземных              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поверхностных вод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4.7.4. Повышение качества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состояния водных объектов - источников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4.7.4.1. Улучшить         Отчет           Минсельхоз,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качество воды и увеличить Правительству   Минфин,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водоснабжение в г. Астане Республики     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копия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планированию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Приоритет 5. Энергоресурсы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формирование экспортоориентированного, технологически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связанного топливно-энергетического комплекса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5.1. Удовлетворение внутреннего спроса на нефть,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газ и продукты их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Рост объемов добычи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5.1.1. Начать поисково-   Отчет           Минэнерго,        III,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разведочное бурение на    Правительству   индустрии и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морском шельфе          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Минприроды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5.1.2. Решить             Соглашения      МИД, Минэнерго,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региональные вопросы      (протокол)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транспортировки газа с    между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Узбекистаном и            госпредприятиями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Туркменистаном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Узбекистан,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Туркменистан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хозяйствующими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субъектами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5.1.3. Подготовить и      Постановление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реализовать программы   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комплексного              Республики      торговли,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газовых     Казахстан       Южно-Казахстанской,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ресурсов Южного                           Жамбылской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Казахстана                                Кызылординской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Отчет           областей,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Правительству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      инвестициям,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5.1.4. Начать             Отчет           Минэнерго,  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   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Каспийского             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трубопроводного           Казахстан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консорциума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Минприроды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ЗАО НКТН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"КазТрансОйл"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5.1.5. Установить         Отчет           Акимы областей,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газовые счетчики в        Правительству  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жилом фонде               Республики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5.1.6. Подготовить ТЭО    Постановление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реконструкции           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Атырауского             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нефтеперерабатывающего    Казахстан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завода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5.2. Создание евразийской сети экспортных нефтепроводов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газопроводов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политических и юридических проблем, связанных с освоением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казахстанского сектора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5.2.1. Продолжить работу   Переговоры,     МИД, Минэнерго,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определению правового  международные   индустрии и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статуса Каспийского моря  договора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Минприроды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окружающей среды,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Отчет                   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5.2.2. Принять            Отчет           Минэнерго,       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меры по       Правительству   индустрии и       начиная с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увеличению экспортных     Республики      торговли,         квартала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возможностей              Казахстан       ЗАО ННК "Казахойл",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нефтедобывающих                           ЗАО НКТН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                              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потенциальных зарубежных рынков, в том числе азиатских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5.2.3. Реализовать        Отчет           Минэнерго,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с Ираном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поставке нефти       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"Мангистаумунайгаз"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Проработка окончательных вариантов экспортных и внутренних нефтепроводов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5.2.4. Разработать ТЭО    Отчет        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нефтепровода Западный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- Китай         Республики      торговли, ЗАО НКТН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"КазТрансОйл"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5.2.5. Определить         Доклад          МИД, Минэнерго,   III,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приоритетные варианты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дополнительных экспортных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нефтепроводов             Казахстан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согласованию),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НКТН "КазТрансОйл"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5.2.6. Расширить      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транзитные мощности       Правительству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кыргызского участка       Республики      торговли,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газопровода               Казахстан       "Интергаз ЦА"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5.3. Эффективные энерготехнологии с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разнообразных энергоресурсов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энерготехнологических комплексов на нефтегазопромыслах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Стабилизация добычи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5.3.1. Реализация         Отчет           Минэнерго,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развития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электроэнергетики    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5.3.2. Разработать        Приказ       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Концепцию развития        Министра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угольной промышленности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2003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5.3.3. Вести          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ликвидационные работы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нерентабельных шахтах  Республики      торговли,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Карагандинского угольного Казахстан       Карагандинской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бассейна в рамках годовых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бюджетных ассигнований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5.3.4. Разработать        Постановление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положение об              Правительства   индустрии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энергетической экспертизе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действующих и строящихся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программы развития атомной энергетики и урановой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5.3.5. Утвердить          Постановление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атомной          Республики     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энергетики и урановой     Казахстан 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                           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НАК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5.4. Экология и охрана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природоохранных технологий добычи углеводородов с учетом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стандартов ИСО 14000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5.4.1. Внедрять       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природоохранные 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технологии добычи   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 на базе     Казахстан    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стандартов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экологически чистых и высоконадежных систем транспортировки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углеводородного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5.4.2. Разработать        Нормативные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нормативную документацию  правовые акты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 и         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эксплуатациии нефте-                   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газопроводов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ЗАО НКТН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"КазТрансОйл"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Приоритет 6.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сформировать конкурентоспособный транспортно-коммуникационный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комплекс, полностью обеспечивающий потребности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Мероприятие   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6.1. Модернизация и развитие существующих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транспортно-коммуникационных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восстановительного ремонта по магистральным дорогам, начало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 на направлениях продвижения основных транзитных грузопотоков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6.1.1. Продолжить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реконструкцию станции     Правительству   туризма,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Дружба и дороги Дружба-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Актогай     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6.1.2. Завершить          Отчет           Минтранском и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первую очередь            Правительству   туризма,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реконструкции порта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Актау       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6.1.3. Провести текущий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 Усть-Каменогорского Правительству   туризма,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Бухтарминского шлюзов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6.1.4. Начать    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             Правительству   туризма, аким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автомобильной дороги      Республики     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Кировский-Кызыласкер      Казахстан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основной опорной сети автодорог, формирование придорожной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инфраструктуры, совершенствование существующей систем связи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6.1.5. Продолжить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реконструкцию дороги      Правительству   туризма,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Гульшад-Акчатау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6.1.6. Продолжить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разработку проектов       Правительству  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реконструкции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автомобильных дорог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Западного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Иргиз-Карабутак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Карабутак-Торгай (новое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6.2. Внедрение передовых технологий 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еревозок,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качественное обновление подвижного состава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 грузовых терминалов и создание условий для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мультимодальных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6.2.1. Проводить          Аты о вводе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реконструкцию грузовых    в эксплуатацию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терминалов (Алматы,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Шымкент) для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мультимодальных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инновационной политики в отношении развития коммуникационных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сетей, внедрения информационных средств, обеспечение конкуренции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отечественном рынке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6.2.2. Совершенствование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спутниковой сети ДАМА      Правительству  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телефонизации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сельских и труднодоступных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регионов, модернизация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существующих систем и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телекоммуникаций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увеличением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абонентов до 2 миллионов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6.2.3. Разработать        Постановление   Минтранском и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порядок использования     Правительства   туризма,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сетей телекоммуникаций    Республики      КНБ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пользования для    Казахстан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нужд органов                              Минобороны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управления, обороны,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правопорядка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6.2.4. Внести             Отчет           Минтранском и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 по развитию   Правительству  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отрасли электронной и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электротехнической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проекта 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"Индустриальный парк"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6.2.5. Сформировать сеть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национальных аэропортов   Правительству   туризма,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(Алматы, Атырау):         Республики     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модернизация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навигационного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в Алматы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6.2.6. Приобрести         Отчет           Минтранском и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самолеты на основе        Правительству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лизинга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единого информационного поля для транспортно-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коммуникационного комплекса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6.2.7. Создать   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единую автоматизированную Правительству   туризма,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информационную систему    Республики   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транспортного комплекса   Казахстан      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Электрофикация и увеличение пропускной способности основных направлений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железнодорожных путей, качественное обновление подвижного состава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пассажирских и грузовых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6.2.8. Сформировать       Отчет           Минтранском и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Центральный транспортный  Правительству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коридор "Северный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- Западный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Продолжить разработку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 новой железной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дороги Донское-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Краснооктябрьский рудник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6.2.9. Продолжить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работу по сокращению      Правительству   туризма,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времени сообщения на      Республики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маршруте Алматы-Астана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6.2.10. Продолжить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работы по реконструкции   Правительству  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железной дороги Бейнеу-  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Мангышлак на участке -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 км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6.2.11. Продолжить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 дороги      Правительству  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Аксу-Конечная             Республики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6.2.12. Начать   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проектирование дороги     Правительству  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Оскемен-Чарская           Республики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ремонтной базы подвижного состава и технических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транспортно-коммуникационного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6.2.13. Создать  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собственную базу          Правительству   туризма,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капитального ремонта:     Республики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цистерн (Тараз, Павлодар, Казахстан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Петропавловск, Атырау);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вагонов (Алматы); тяги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(Шу, Атбасар)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6.2.14. Создать           Отчет           Минтранском и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импортозамещаемые         Правительству  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запасных    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частей и комплектующих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изделий железнодорожного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на базе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конверсионных заводов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размещением не менее 60 %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заказов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6.3. Обеспечение эффективной системы управления отраслью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управления подотраслями транспортно-коммуникационного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комплекса, в том числе через внедрение системы стратегического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транспортной науки и отраслевой научно-технической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исследовательской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6.3.1. Сформировать       Постановление   Минтранском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отраслевую научную        Правительства   туризма,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базу и обеспечить ее      Республики     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                  Казахстан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Преобразование форм собственности в транспортно-коммуникационном комплексе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(за исключением естественных монополий) в сторону увеличения доли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приватизированных предприятий, не допуская нарушения единства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функционирования системы транспортной и коммуникационной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6.3.2. Провести тендеры   Отчет           Минфин,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реализации             Правительству   Минтранском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пакета   Республики     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региональных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авиакомпаний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целенаправленной государственной политики по увеличению объемов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6.4. Совершенствование законодательства, учета и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современной нормативной базы транспортно-коммуникационного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6.4.1. Вносить            Нормативные     Минтранском и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нормативные   акты,           туризма,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и                    предложения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соглашения  внесении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защиты            изменений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рынка и     международные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экономических интересов  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6.4.2. Разработать       Постановление    Минтранском и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Концепцию развития       Правительства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железнодорожного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на 1999-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2003 годы и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демонополизации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железнодорожной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6.4.3. Обеспечить условия Нормативные     Минтранском и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работы                правовые акты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компаний-перевозчиков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6.4.4. Разработать        Проект Указа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программу Президента     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формировании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транспортно-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6.4.5. Совершенствовать   Нормативные     Минтранском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 правовые акты  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 экспедиторских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6.4.6. Разработать        Нормативные     Минтранском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 правовые акты  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регулирования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Приоритет 7.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создание компактного и профессионального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7.1. Работа на основе стратегических планов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деятельности государственных исполнительных органов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стратегических планов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принятие нормативных правовых актов и 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рекомендаций по стратегическому планированию и бюджетному программированию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7.1.1. Реализовать        Отчет           Акимы областей,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стратегические планы      Правительству 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области, городов Республики     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Астаны и Алматы на 1998-  Казахстан,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годы                 копия -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7.2. Межведомственная координация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Уточнение функций министерств и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Координация деятельности исполнительных органов на основе стратегического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системы межведомственного взаимодействия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Усиление и укрепление процедурных механизмов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7.2.1. Организовать       Постановление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подготовительные работы   Правительства  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проведению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единовременного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обследования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Межотраслевого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2002 год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расширенной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Национальных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7.2.2. Подведение         Отчет      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 Переписи           Президенту и   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1999 года в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7.2.3. Подготовить отчет  Отчет           Минюст,          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ходе выполнения Плана   Правительству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законопроектных работ     Республики      и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1999 год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7.2.4. Разработать План   Постановление   Минюст,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законопроектных работ на  Правительства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                  Республики      и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7.2.5. Реализовать        Информация      МИД, Минтранском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договоренности на         Правительству   и туризма,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встрече Глав государств-  Республики      образования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Организации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 (май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 года, 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7.3. Децентрализация государственных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функционального анализа в каждом центральном и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исполнительном органе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Выявление функций, которые подлежат передаче местным исполнительным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 и негосударственным организациям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бюджетного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7.3.1. Разработать        Постановление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децентрализации Правительства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функций   Республики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органы,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7.4. Совершенствование системы отбора и продвижения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программы развития национальной системы подготовки кадров государственной службы по приоритетным направлениям Проведение переписи государственных служащих Определение квалификационных требований к каждой категории государственных служащих Разработка единого механизма конкурсного отбора и аттестации кадров, а также переподготовки и продвижения государственных служащих Формирование единой информационной системы государственного управления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7.4.1. Осуществить        Отчет           Минфин   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этап переписи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работников организаций,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финансируемых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учетом штатной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фактической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7.4.2. Разработка и       Акт Президента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внедрение Положения о     Республики   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прохождения       Казахстан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7.4.3. Разработка и       Акт Президента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реестра         Республики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должностей                Казахстан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      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служащих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7.4.4. Разработка и       Акт Президента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порядка         Республики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отнесения                 Казахстан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      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должностей государственных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служащих по категориям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7.4.5. Разработка и       Нормативный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Правил          правовой акт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конкурсов      Агентства по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замещение вакантных    делам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должностей                государственной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         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служащих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7.4.6. Разработка и       Акт Президента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Положения       Республики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аттестации             Казахстан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      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служащих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7.5. Нормативное правовое обеспечение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законодательства по вопросам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 по вопросам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служащих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законодательства по вопросам бюджетной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процедур принятия решений на всех уровнях управления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органов исполнительной власти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7.5.1. Разработать        Нормативный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типовые                   правовой акт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квалификационные          Агентства по    госслужбы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 для            делам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административных          госслужбы       Агентство 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Минтрудсоцзащиты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7.5.2. Разработка единой  Акт Президента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оплаты труда      Республики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          Казахстан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       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7.5.3. Разработка         Акт Президента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Положения о кадровом      Республики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резерве                   Казахстан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       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7.5.4. Разработка и       Акт Президента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внедрение Кодекса этики   Республики  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           Казахстан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              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согласованию)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7.5.5. Разработка         Нормативные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правовых      правовые акты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 реализации       Агентства по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                    делам           службы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        государственной согласованию)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службе"                   службы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 мероприятий по реализации программы действий Правительства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на второе полугодие 1999 года и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2000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Приоритет 3. Экономический рост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3.1. Макроэкономическая стабильность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снизить уровень среднегодовой инфляции, сохранить управляемый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бюджетный дефицит и устойчивый курс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3.1.1. Ужесточение денежно-кредитной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использования косвенных инструментов денежно-кредитной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политики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3.1.1.1. Эмитировать      Постановление   Минфин            Исходя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ценные    Правительства                     ситуации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бумаги с более            Республики                       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длительными сроками       Казахстан                         ссудного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обращения                                                  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3.1.1.2. Приступить к     Нормативные     Минфин, Нацбанк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выпуску государственных   правовые акты   (по согласованию),года, исходя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индексированных                           НКЦБ (по          из ситуации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казначейских обязательств                 согласованию)     на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                                     ссудного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один год и более                                      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3.1.1.3. Приступить к     Нормативные     Минфин, Нацбанк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выпуску Государственных   правовые акты   (по согласованию),года, исходя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сберегательных облигаций                  НКЦБ (по          из ситуации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предъявителя в                         согласованию)     на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документарной форме,                                        ссудного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предназначенных для                                        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размещения среди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Усиление аналитических и прогнозных функций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3.1.2. Развитие финансовых институтов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углубление финансовых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Координация государственных органов, регулирующих финансовую систему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3.1.2.1. Рассмотреть      Аналитическая   Минфин, Нацбанк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возможность постепенного  записка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перехода к 2001 году на   Правительству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финансовое                Республики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программирование в        Казахстан       планированию,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масштабах республики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статистике,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правовой базы для развития финансовой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3.1.2.2. Совершенствовать Нормативные  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правовое регулирование    правовые акты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банковской системы,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включая платежную систему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3.1.2.3. Совершенствовать Нормативные  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правовое регулирование    правовые акты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3.1.2.4. Совершенствовать Нормативные  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      правовые акты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базу 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надзору за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страховых организаций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3.1.2.5. Совершенствовать Нормативные     Минтрудсоцзащиты,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правовое регулирование    правовые акты   Минфин,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пенсионной системы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НКЦБ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3.1.2.6. Совершенствовать Нормативный     Минфин, Нацбанк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налоговое                 правовой акт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 в части                  Мингосдоходов,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налогообложения: банков,                  НКЦБ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страховых организаций,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осуществляющих отдельные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банковских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рынка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бумаг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Укрепление банковской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3.1.2.7. Завершить        Отчет           Минфин, Нацбанк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приватизацию              Правительству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пакетов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в банках, за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Эксимбанка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Народного Банка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3.1.2.8. Рассмотреть      Аналитическая   Минфин, Нацбанк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возможность продажи       записка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пакетов   Правительству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в банках второго    Республики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                    Казахстан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небанковских финансовых институтов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3.1.2.9. Начать           Совместная      Минтрудсоцзащиты,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выдачу свидетельств о     программа   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присвоении социальных     банков,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индивидуальных кодов (СИК)накопительных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всех граждан          пенсионных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    фондов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переход от РНН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(физических лиц) к СИК    Центра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выплате пенсий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3.1.3. Повышение эффективности налогово-бюджетной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политики и неинфляционное финансирование бюджетного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 налогового администрирования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3.1.3.1. Совершенствовать Нормативные     Мингосдоходов,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базу по       правовые акты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таможенному и налоговому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режимам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3.1.3.2. Создать          Постановление   Мингосдоходов,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сопоставимую              Правительству  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классификацию             Республики      статистике,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хозяйствующих субъектов   Казахстан       Минтрудсоцзащиты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(включающей в себя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налоговую,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статистическую,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юридическую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классификации)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целях перехода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единую классификацию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3.1.3.3. Проводить        Отчет           Мингосдоходов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и анализ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поступлений налогов по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крупным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налогоплательщикам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3.1.3.4. Внедрить         Нормативные     Мингосдоходов,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единую автоматизированную правовые акты   Минфин, Минтранском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организации                      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таможенных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 доставки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таможенных грузов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Проведение бюджетной реформы во взаимоотношениях "центр-регионы"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3.1.3.5. Совершенствовать Нормативные     Минфин, акимы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 правовые акты   областей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государственным 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финансам в части повышения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распределения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центральными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местными исполнительными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органами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Рационализация государственных расходов и переход на программный метод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 расходной части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3.1.3.6. Продолжать       Совместный      Минфин, акимы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постепенный переход к     отчет           областей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году на бюджетное               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программирование при                     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формировании бюджетов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всех уровней                             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3.1.3.7. Реализовать      Отчет           Минфин 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"Модернизации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Казначейства"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3.1.3.8. Совершенствование Нормативные    Агентство по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нормативной правовой базы  правовые акты  госзакупкам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закупок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3.1.3.9. Осуществлять     Отчет           Агентство по      I,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координацию, контроль и   Правительству  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мониторинг                Республики      закупкам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закупок,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осуществляемых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3.1.3.10. Внесение        Проект Закона   Агентство по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изменений и дополнений    Республики     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Закон Республики        Казахстан      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закупках"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3.1.3.11. Создание        Постановление   Агентство по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региональных              Правительства   государственным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подразделений Агентства   Республики     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областях и гг.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Алматы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регулированию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закупок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оптимального портфеля государственных обязательств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кредитного рейтинга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3.1.3.12. Реализовывать   Отчет            Минфин,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                 Правительству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правительственного и      Республики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          Казахстан, копии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            -Агентству по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заимствования на          экономическому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2000-2009 годы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3.1.3.13. Реализовать     Отчет      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государственных Правительству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инвестиций на 1999-2001   Республики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годы                      Казахстан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3.1.3.14. Подготовка       Отчет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участие Республики       Правительству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во всемирной     Республики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выставке "ЭКСПО 2000" в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городе Ганновере (Германия)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3.1.4. Координация денежно-кредитной политики с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бюджетной политикой и пенсионной реформой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эффективной координации госорганов, проводящих денежно-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кредитную и налоговую и бюджетную политики и пенсионную реформу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3.1.4.1. Провести         Аналитическая   Минтрудсоцзащиты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функционирования   записка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накопительной пенсионной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с разработкой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предложений по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нормативно-правовой базы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3.1.5. Укрепление платежного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структуры экспорта и импорта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форм и методов валютного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3.1.5.1. Совершенствовать Нормативные     Нацбанк (по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 правовые акты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валютного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Рациональная структура финансирования дефицита текущего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3.1.5.2. Провести анализ  Аналитическая   Нацбанк (по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структуры притока         записка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иностранного капитала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3.1.5.3. Оптимизировать    Отчет           Нацбанк (по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структуру золотовалютных   Правительству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резервов Нацбанка, исходя  Республики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состояния международных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финансовых рынков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внешних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3.1.5.4. Проводить        Отчет           Нацбанк (по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активную политику         Правительству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 резервами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Нацбанка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3.1.5.5. Использовать     Отчет           Нацбанк (по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производные финансовые    Правительству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инструменты в управлении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 резервами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Нацбанка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3.1.5.6. Осуществлять     Отчет           Нацбанк (по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и анализ       Правительству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состояния                 Республики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финансовых 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рынков                    копия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политики обменного курса тенге, способствующего укреплению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платежного баланса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статистической базы составления платежного баланса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формирования оценки внешнего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3.1.5.7. Мониторинг       Аналитическая   Нацбанк (по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внешних обязательств,     записка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обеспеченных 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гарантиями                Казахстан, копия 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Агентству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3.2. Открытая рыночная экономика и свободная торговля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завершить в основном структурные реформы в экономике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3.2.1. Завершение в основном приватизации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демонополизации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Завершение в основном демонополизации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добросовестной конкуренции и жесткого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деятельностью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3.2.1.1. Реализовывать     Отчет             Минфин,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приватизации и   Правительству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повышения эффективности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                 Казахстан,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            копии - Агентству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имуществом на             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1999-2000 годы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планированию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реформам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3.2.1.2. Реализовать       Отчет            Агентство по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                  Правительству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демонополизации РГП        Республики 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"Казакстан темiр жолы"     Казахстан        монополий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3.2.1.3. Реализовать       Отчет            Агентство по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                  Правительству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демонополизации ОАО        Республики 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"Казахтелеком"             Казахстан        монополий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3.2.1.4. Реализовать       Отчет            Агентство по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Концепцию по               Правительству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регулированию              Республики 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естественных монополий в   Казахстан 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 на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1999-2000 годы             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3.2.1.5. Реализовать      Отчет           Агентство по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          Правительству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              Республики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недобросовестной          Казахстан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конкуренции"      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Стимулирование развития рыночной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3.2.2. Рост внешней торговли с улучшением структуры и географии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экспорта и импорта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Приведение законодательства в соответствии с требованиями ВТО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вступление в ВТО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3.2.2.1. Подготовить      Отчет           Минэнерго,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материалы по              Правительству   индустрии и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вступлению Республики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ВТО и         Казахстан по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проведение много- и      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двусторонних переговоров  переговоров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3.2.2.2. Проведение       Протоколы       Минэнерго,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совместных консультаций   проведения      индустрии и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странами Таможенного   консультаций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 по вступлению в ВТО      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Гармонизация внешнеторгового законодательства в рамках Таможенного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Союза, Центральноазиатского союза и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3.2.2.3. Провести работу  Постановление   Минэнерго,    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 унификацией общих     Правительства   индустрии и    плану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таможенных тарифов        Республики      торговли,      Интеграционного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государств-участников     Казахстан       Минфин        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о Таможенном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Союзе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Упорядочение процедур, связанных с ведением внешней торговли, особенно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части ввоза капитальных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3.2.2.4. Анализировать    Отчет           Минэнерго,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товарные рынки и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разработать комплекс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 по защите     Казахстан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внутреннего рынка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3.2.2.5. Направить        Отчеты          МИД, Минэнерго,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совместных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межправительственных      Республики      торговли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комиссий на активизацию   Казахстан      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двустороннего                             заинтересованные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 в                       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                           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приоритетами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торгово-экономических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связей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3.2.3. Усиление государственного контроля на отдельных рынках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при ограничении государственного регулирования на других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3.2.3.1. Продолжить       Отчеты          Агентство по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реформу жилищно-          Правительству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коммунальной сферы в      Республики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году                 Казахстан 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Ограничение государственного регулирования на демонополизированных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3.3. Преобладающий частный сектор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добиться увеличения доли частного сектора в ВВП и обеспечении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занятости, а также заложить основы для диверсификации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3.3.1. Создание условий для доступа компаний к финансовым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фондового рынка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3.3.1.1. Реализовать      Доклад          НКЦБ (по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развития рынка  Президенту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ценных бумаг Республики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1999-2000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годы                      копии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форм и методов финансирования частного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3.3.2. Инициирование и поддержание диалога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государством и частным сектором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регулярных встреч представителей частного бизнеса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3.3.2.1. Проводить два    Решение         Агентство по      II, IV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раза в год                Форума      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Форум                     бизнеса,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предпринимателей с                       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участием исполнительной                   предпринимателей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власти в целях принятия                   Казахстана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совместного документа по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вопросам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частного бизнеса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3.3.3. Стимулирование привлечения иностранных инвестиций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продвижение казахстанских товаров на новые рынки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Стимулирование притока прямых инвестиций, сопровождающегося внедрением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современных технологий, управленческих и маркетинговых навыков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3.3.3.1. Реализовать      Отчет           Агентство по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привлечения     Правительству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прямых инвестиций в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 на   Казахстан, копии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1999-2000 гг.      -Агентству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Изучение конъюнктуры зарубежных товарных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информационная поддержка продвижения казахстанских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товаров за рубежом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3.4. Благоприятный инвестиционный климат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мобилизовать внутренние и внешние инвестиционные ресурсы в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дальнейшего экономического роста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3.4.1. Создание благоприятных условий для накопления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денежно-кредитной и налогово-бюджетной политики,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стимулирующей накопление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3.4.2. Формирование высокого инвестиционного рейтинга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международной информационной кампании "Инвестирование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Казахстан"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3.4.2.1. Наладить         Публикации в    Минкультуры, 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регулярные связи          СМИ, отчет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  Правительству  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со СМИ          Республики      согласия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зарубежных стран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целях освещения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деятельности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3.4.2.2. Подготовить и    Международный   Агентство по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Алматинский      форум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инвестиционный саммит          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3.4.2.3. Активизировать   Отчет           МИД, Агентство    1 раз в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по           Правительству   по инвестициям     месяца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привлечению инвестиций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экономику страны из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стран-доноров (США,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Япония, стран Западной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Европы и Персидского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залива)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3.4.2.4. Привлечь гранты  Отчет           МИД, аким         II,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инвестиции на           Правительству  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объектов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Астане (Дворец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Президента, 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Сената, Дипломатический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квартал, Дом приемов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торгово-выставочный центр)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3.4.2.5. Провести         План,           Агентство по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информационную работу по  утвержденный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презентации               постановлением  МИД,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            Правительства  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возможностей Республики   Республики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 Казахстан 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государственной политики взаимодействия Правительства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транснациональными корпорациями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3.4.2.6. Обеспечение и     Заседание      Агентство         II,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деятельности      Совета         по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Совета иностранных         иностранных    МИД,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инвесторов при Президенте  инвесторов при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его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совместных рабочих групп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3.5.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3.5.1. Промышленная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создание условий для приоритетного развития предприятий отраслей,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обеспечивающих потребности внутреннего рынка. Стимулирование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экспортного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3.5.1.1. Опережающее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минерально-сырьевой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Введение новых мощностей на действующих месторождениях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3.5.1.1.1. Разработать    Протокольное 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по Схеме      решение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и размещения     Правительства   торговли,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производительных сил до   Республики     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2015 года                 Казахстан       заинтересованных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3.5.1.1.2. Разработать    Протокольное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по            решение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региональной              Правительства   торговли,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экономической и           Республики     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промышленной политики     Казахстан       заинтересованных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2005 года                              министерств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3.5.1.1.3. Исследовать    Протокольное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и предложение   решение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повышению              Правительства   торговли,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конкурентоспособности     Республики     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обрабатывающей  Казахстан       заинтересованных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страны на                  министерств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внешнем и внутреннем                      агентств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рынках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3.5.1.1.4. Разработать    Постановление   Минэнерго, 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новую Концепцию           Правительства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Мобилизационной      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подготовки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3.5.1.1.5. Выполнить  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развития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 ЗАО           Республики      торговли, НАК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"НАК Казатомпром" на      Казахстан       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1999-2000 годы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3.5.1.1.6. Выполнить  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производственную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инвестиционную          Республики      торговли,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развития АО     Казахстан      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"KEGOC"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3.5.1.1.7. Выполнить  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производственно-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инвестиционную программу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ННК "Казахойл" на         Казахстан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1999-2000 годы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3.5.1.1.8. Выполнить  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развития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трубопроводного     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транспорта ЗАО НКТН       Казахстан       ЗАО НКТН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"КазТрансОйл" на                         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1998-2000 годы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3.5.1.2. Реконструкция горно-металлургического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(цветная и черная металлургия)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Рациональное использование имеющегося сырья, вовлечение в переработку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отходов и техногенных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3.5.1.2.1. Организовать   Программа,      Минприроды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поисково-оценочные работы утвержденная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  Министром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         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титаномагниевое сырье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разведочные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месторождении титана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Бектемир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3.5.1.2.2. Организовать   Программа,      Министерство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поисково-оценочные и      утвержденная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геологоразведочные работы Министром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территории республики     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обнаружения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высокорентабельных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конкурентоспособных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месторождений меди,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свинца, цинка, золота,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титана, никеля, кобальта,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бокситов и редкоземельных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металлов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3.5.1.3. Ускоренное развитие нефтегазоперерабатывающей,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нефтехимической и химической отраслей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конкурентоспособности и внедрение передовых ресурсо-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энергосберегающих технологий, расширение научно-исследовательской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и создание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Нефтегазоперерабатывающая отрасль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3.5.1.3.1. Реализовать    Отчет           Минздрав,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 Правительству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 фармацевтической Республики      спорта, Миннауки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медицинской             Казахстан      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объеме,                    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 на 1999 год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3.5.1.3.2. Начать         Отчет           Минэнерго, 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реконструкцию Атырауского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нефтеперерабатывающего  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завода на основании       Казахстан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экспертизы ТЭО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3.5.1.4. развитие машиностроительных производств,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ориентированных на нужды отечественных 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3.5.1.4.1. Проводить      Отчет           Минэнерго,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         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производственного,  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финансово-экономического  Казахстан       Мингосдоходов,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состояния крупнейших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промышленных предприятий                  статистике,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3.5.1.4.2. Реализовать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            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машиностроительного       Казахстан       Мингосдоходов,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комплекса Республики                      Миннауки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1999-2000            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годы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3.5.1.4.3. Разработать    Программа,   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модельное соглашение      утвержденная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управляющими        министрами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компаниями и                              Минтрудсоцзащиты,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                            Минприродных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среды,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управляющие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компании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3.5.2. Научно-технологическая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Научно-технологическое обеспечение стратегических приоритетов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 и повышение конкурентоспособности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отечественной науки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3.5.2.1. Реформирование и реструктуризация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научно-технической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Существенное улучшение системы финансирования и самофинансирования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научно-исследовательских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3.5.2.1.1. Разработать    Соглашения,     Миннауки и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механизмы привлечения в   контракты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научно-техническую сферу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фондов и грантов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3.5.2.2. Развитие исследований и разработок, направленных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повышение качества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Исследование социально-экономических условий жизнедеятельности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3.5.2.2.1. Реализовать     Отчет          Минздрав,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  Правительству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информатизации системы  Республики     спорта,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среднего образования       Казахстан     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3.5.2.3. Разработка наукоемких и ресурсосберегающих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приоритетных отраслях промышленности, снижающих техногенное воздействие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Ускоренное промышленное освоение в приоритетных отраслях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ресурсосберегающих и экологически чистых технологий мирового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3.5.2.3.1. Разработать    Проекты         Миннауки и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технологии очистки и              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переработки нефти       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Каспийского шельфа,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облагораживания газовых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конденсатов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Карачаганакского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3.5.2.3.2. Реализовать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поддержки и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национальной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эталонной базы единиц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величин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Ускоренное промышленное освоение в приоритетных отраслях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ресурсосберегающих и экологически чистых технологий мирового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3.5.2.3.3. Реализация     Отчет           Миннауки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комплексной научно-       Правительству   и высшего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технической программы     Республики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"Развитие технологически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химических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нефтехимических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 на базе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отечественного сырья"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конкурсной системы отбора и реализация эффективных достижений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науки и техники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3.5.2.3.4. Разработать    Постановление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 мер по           Правительства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гармонизации национальных Республики      торговли,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норм          Казахстан       Мингосдоходов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межгосударственными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техническими нормами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3.5.2.4. Подготовка высококвалифицированных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Сохранение и развитие кадрового потенциала на приоритетных направлениях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3.5.2.4.1. Прикладные     Монография,     Агентство по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научные исследования в    акт внедрения   делам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 государственной                  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Республики     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Миннауки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3.5.3. Малое предпринимательство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создать благоприятные условия для развития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3.5.3.1. Взаимодействие государственных,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донорских организаций по поддержке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региональных стратегий развития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3.5.3.1.1. Реализовать     Отчет          Агентство по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программу  Правительству  поддержке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и поддержки       Республики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малого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3.5.3.1.2. Реализовать     Отчет          Акимы областей,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региональные программы     Правительству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и поддержки       Республики     Алматы,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малого предпринимательства Казахстан      по поддержке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1999-2000 годы                   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3.5.3.1.3. Опубликовывать  Публикация в   Агентство по      II,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средствах массовой       центральных и  регулированию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информации перечень        местных        естественных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госорганов, имеющих право  средствах      монополий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контрольно-   массовой    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инспектирующие функции и   информации,    конкуренции,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оказывать платные услуги   отчет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их стоимости   Правительству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Популяризация идеи частного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3.5.3.1.4. Проводить       Освещение в    Минкультуры,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разъяснительную работу о   средствах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применении нормативных     массовой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по малому   информации,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предпринимательству и      отчет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вносимых в них изменениях  Правительству 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3.5.4. Жилищное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развитие жилищного строительства и формирование рынка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3.5.4.1. Формирование механизма финансирования и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жилищного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Разработка механизма финансирования застройщиков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3.5.4.1.1. Продолжить     Отчет   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работу по                 Правительству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совершенствованию         Республики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нормативно-технической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 в сфере архитектуры,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градостроительства,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 и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3.5.4.1.2. Образовать     Постановление   Минэнерго, 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жилищную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инспекцию Республики    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 Казахстан      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3.5.5.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развитие туристического комплекса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3.5.5.1. Детальная оценка туристического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исследований с целью определения потенциальных клиентов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ниши Казахстана на мировом туристическом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3.5.5.1.1. Провести        Доклад         Минтранском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исследования с целью       Правительству  и туризма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определения потенциальных 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клиентов и ниши Казахстана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мировом туристическом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рынке, подготовить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результатах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Подготовка комплексной туристической информации о стране и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активной рекламной кампании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3.5.5.1.2. Создать         Реестр,        Минтранском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реестр существующих и      карта         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вновь создаваемых         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туристических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Казахстану,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карты Казахстана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указанием перспективных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Укрепление и расширение сотрудничества с международными туристическими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организациями, иностранными государствами и компаниями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3.5.5.1.3. Обеспечить      Отчет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 Казахстана в       Правительству  туризма,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мероприятиях, проводимых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линии Всемирной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туристической организации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3.5.5.2. Развитие инфраструктуры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Реализация утвержденных программ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3.5.5.2.1. Продолжить      Отчет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реализацию государственной Президенту и   туризма,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"Возрождение     Правительству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исторических центров       Республики    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Великого Шелкового Пути,   Казахстан      "Шелковый путь-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сохранение и преемственное          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культурного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наследия тюрко-язычных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государств, создание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инфраструктуры туризма"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Привлечение иностранных и отечественных инвестиций в отрасль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3.5.5.2.2. Организовать    Семинары,      Минтранском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семинары,    выставки,      и туризма, МИД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выставки и конференции -   конференции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"Казахстан - новый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туристический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3.5.5.2.3. Разработать и   Выпуск          Минтранском и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начать проведение          видеоматериалов туризма, МИОС,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рекламной кампании по      и буклетов на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привлечению туристов в     международных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страну                     языках. Создание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WЕВ-сайта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Интернете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3.5.6. Сельское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Ускоренное завершение реформ в аграрном секторе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3.5.6.1. Формирование реального и эффективного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собственника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Завершение юридического оформления организационно-правовой формы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сельхозпредприятий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3.5.6.1.1. Разработать    Доклад          Минсельхоз,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единые программные        Правительству   Миннауки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продукты на основе        Республики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          Казахстан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земельного кадастра и                     Минприродных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их в других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кадастрах                   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3.5.6.1.2. Реализовать    Отчет           Минсельхоз,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республиканскую программу Правительству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оздоровлению           Республики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сельскохозяйственных      Казахстан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животных на 1999-2003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бруцеллезу крупного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рогатого скота и овец;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туберкулезу крупного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Натурная персонификация права собственности на землю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3.5.6.1.3. Реализовать     Отчет          Минсельхоз,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программу законодательного Правительству  акимы всех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закрепления права          Республики     уровней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на землю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реального обеспечения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этих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3.5.6.2. Развитие инфраструктуры обеспечения аграрного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3.5.6.2.1. Организовать в    Соглашение     Минсельхоз,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рамках Центральноазиатского                 Миннауки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                       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сообщества мероприятия по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осуществлению согласованных      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 в области ветеринарии,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семеноводства,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биопрепаратов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защиты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3.5.6.2.2. Программа       Отчет           Минсельхоз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"Основные направления     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аграрной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политики на 1999-2003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годы"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Приоритет 4. Здоровье, образование и благополучие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4.1. 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профилактика и снижение заболеваемости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4.1.1. Активная демографическая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Разработка демографической политики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законодательной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Постепенный переход к принципам планирования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молодежной политики, предусматривающей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молодежи жильем и рабочими местами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4.1.1.1. Реализация        Отчет          Национальная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плана        Правительству  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действий по улучшению      Республики     делам семьи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женщин в         Казахстан,     женщин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       копия          Президенте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 Агентство по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экономическому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планированию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4.1.1.2. Реализация        Отчет          Национальная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плана        Правительству  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действий по улучшению      Республики     делам семьи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женщин в         Казахстан,     женщин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       копия -        Президенте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Агентству по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экономическому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планированию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4.1.2. Формирование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Пропаганда здорового образа жизни, в первую очередь, для детей и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4.1.2.1. Обеспечить        Отчет          Минкультуры,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широкую информационно-     Правительству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пропагандистскую поддержку Республики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кампании за здоровый       Казахстан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 жизни, правильное                   Минздрав,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питание, соблюдение               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личной гигиены и                   спорта,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санитарии                                 областей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4.1.2.2. Реализация        Отчет          Минздрав,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подготовки       Правительству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специалистов по вопросам   Республики     спорта, Миннауки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 здорового     Казахстан,    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образа жизни               копия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4.1.3. Целенаправленная экологическая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 охрана здоровья народа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Реализация медико-экологических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4.1.3.1. Реализовать       Отчет          Минздрав,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  Правительству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"Здоровье народа"          Республики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Усиление государственного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Внедрение страхования населения от возможного ущерба здоровью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4.1.3.2. Разработать       Постановление  Агентство по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 представления      Правительства 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Декларации безопасности    Республики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промышленного объекта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4.1.3.3. Разработать       Проект Закона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механизм решения проблем   Республики    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труда на      Казахстан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4.1.3.4. Реализация        Отчет          Акимы областей,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региональных программ      Правительству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борьбы с туберкулезом      Республики     Алматы,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1999-2000 годы          Казахстан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4.1.4. Развитие медицинской науки и медицинского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Ориентация медицинской науки на реформы здравоохране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 и запросы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4.1.4.1. Реализация        Отчет          Минздрав,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комплексной программы по   Правительству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профилактике болезней,     Республики     спорта,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передаваемых половым путем Казахстан,     областей,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копия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4.2. Обеспечение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Формирование системы обеспечения занятости, подготовки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переквалификации кадров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4.2.1. Поддержка и развитие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развития трудоемких отраслей - легкая и пищевая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промышленность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транспортно-коммуникационной инфраструктуры, особенно на селе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информационного обеспечения рынка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4.2.1.1. Разработать       Методические   Миннауки и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методику расчета           указания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потребности экономики в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разрезе профессий и                       Минтрудсоцзащиты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должностей по отраслям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областям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4.2.1.2. Внести            Проект Закона  Минтрудсоцзащиты,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поправки и изменения в     Республики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Казахстан "О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занятости населения"    внесении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изменений в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Закон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 "О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занятости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4.2.2.  Совершенствование законодательной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Легализация скрытой безработицы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4.2.2.1. Реализация        Отчет          Минкультуры,      II,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Концепции государственной  Правительству  информации и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молодежной политики        Республики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4.3. Социальная защита и борьба с бедностью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Повышение эффективности социальных программ в условиях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существующих бюджетных ограничений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4.3.1. Обеспечение полной и своевременной выплаты пенсий,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заработной платы в бюджетных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4.3.1.1. Разработать       Нормативный    Минтрудсоцзащиты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механизм паспортизации    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рабочих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соответствие нормам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правилам безопасности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4.3.1.2. Обеспечить       Отчет           Минтрудсоцзащиты 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полную и своевременную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выплату пенсий и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пособий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4.3.1.3. Проводить         Постановление   Минтрудсоцзащиты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индексацию размеров        Правительства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выплат в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действующим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4.3.2. Обеспечение роста доходов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4.3.2.1. Разработать      Постановление   Минтрудсоцзащиты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нормативные акты по       Правительства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Закона "О     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труде"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4.3.2.2. Принять участие  Нормативные     Минтрудсоцзащиты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разработке и создать    правовые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единую нормативную базу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труду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Межгосударственном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Экономическом Комитете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Единые тарифно-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квалификационные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справочники работ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профессий рабочих (ЕТКС)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Квалификационные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справочники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служащих (КС)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4.3.2.3. Рассмотрение       Рассмотрение и   Минтрудсоцзащиты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согласование нормативов   согласование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численности и трудозатрат  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субъектов естественной 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монополии 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оказывающих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4.3.3. Адресная государственная поддержка малоимущих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методологии определения минимального объема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государством в секторах здравоохранения 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4.3.3.1. Представлять      Информация в   Минтрудсоцзащиты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размеры черты бедности и   Правительство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прожиточных минимумов для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различных половозрастных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4.3.3.2. Разработка        Методические   Минтрудсоцзащиты,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Методических рекомендаций  рекомендации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регионов по                          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обеспечению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дифференцированного подхода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оказанию адресной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помощи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зависимости от глубины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4.3.3.3. Разработать       Постановление  Минтрудсоцзащиты,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по реабилитации  Правительства 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инвалидов, направленную на Республики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интеграцию инвалидов в     Казахстан      спорта,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общество, на возможное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восстановление утраченных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функциональных ограничений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4.4.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разработка и начало осуществления новой национальной модели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4.4.1. Культура, язык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Сохранение и развитие казахской национальной культуры,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народов, населяющих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Поддержка и развитие культурного, интеллектуального и научного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потенциала страны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4.4.1.1. Подготовить и     Постановление  Минкультуры,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юбилейные         Правительства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мероприятия, посвященные   Республики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1500-летию города          Казахстан      согласия,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Туркестана                               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области,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4.4.1.2. Сформировать      Постановление  Минкультуры,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экспозицию, фонды и        Правительства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открыть Национальный музей Республики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     Казахстан      согласия,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городе Астане                       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4.4.1.3. Разработать       Постановление  Минкультуры,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первоочередных   Правительства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 по сохранению          Республики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памятников историко-       Казахстан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4.4.1.4. Подготовить       Постановление  Минкультуры,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провести мероприятия,    Правительства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посвященные 100-летию со   Республики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дня рождения выдающегося   Казахстан      согласия,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казахского писателя                      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Сабита Муканова                        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области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4.4.1.5. Подготовить       Распоряжение      Минкультуры,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провести мероприятия,    Премьер-Министра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посвященные 100-летию со   Республики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дня рождения выдающегося   Казахстан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казахского акына-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импровизатора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Исы Байзакова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4.4.1.6. Реализовать       Отчет          Минкультуры,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Национальную программу     Правительству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выпуска социально важной   Республики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литературы в 2000 году     Казахстан,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Расширение и укрепление международных культурных контактов и обменов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4.4.1.7. Подготовить и    Распоряжение    Минкультуры,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провести Международный    Премьер-        информации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 молодых           Министра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исполнителей "Миллениум   Республики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4.4.1.8. Провести         Распоряжение    Минкультуры,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Международную книжную     Премьер-    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ярмарку "Книга на пороге  Министра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третьего тысячелетия"     Республики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4.4.1.9. Подготовка и     Отчет           Минздрав,          III-IV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участие спортивной        Правительству   образования      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делегации Республики      Республики      и спорта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 XXVII летних 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Олимпийских играх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городе Сиднее (Австралия)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государственного и других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культурной, духовной и языковой потребности казахской диаспоры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Укрепление межнационального согласия, развитие традиций и обычаев народов,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4.4.1.10. Реализация      Отчет           Министерство      II,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Правительству   культуры,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функционирования и        Республики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языков           Казахстан,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копия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4.4.1.11. Реализация      Отчет           Минкультуры,       II,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Правительству   информации и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поддержки                 Республики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соотечественников,        Казахстан,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проживающих за рубежом    копия           Всемирная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 Агентство по  ассоциация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  казахов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4.4.1.12. Реализация      Отчет           Минкультуры,       II, 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деятельности    Правительству   информации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Ассамблеи народов         Республики,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                копия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 Агентство по  Ассамблея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  народов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4.5. Экология и природные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снижение темпов ухудшения состояния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4.5.1. Создание основ для сбалансированного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использования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Экологическое районирование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4.5.1.1. Разработать      Отчет     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методику и провести       Правительству  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экологическое             Республики      среды, Минсельхоз,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районирование территории  Казахстан       акимы всех уровней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4.5.1.2. Провести         Отчет     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комплексное исследование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объекта       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"Галит" для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долговременного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радиационной обстановки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4.5.1.3. Разработка       Постановление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законодательных и         Правительства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подзаконных актов по     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охране окружающей среды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сбалансированному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использованию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банка государственных кадастров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4.5.1.4. Создание    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автоматизированной базы 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и системы ведения  Республики      среды,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кадастров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источников загрязнения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4.5.1.5. Развитие    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                   Правительству  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гидрометеорологического  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эффективной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обработки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гидрометеорологических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4.5.1.6. Разработать      Нормативные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нормативные правовые акты правовые акты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оценке воздействия              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окружающую среду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экологическому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4.5.1.7. Создать     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научные основы выявления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новых конкурентоспособных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месторождений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4.5.1.8. Провести         Доклад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количественную оценку   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прогнозных ресурсов      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полезных ископаемых,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геолого-экономическая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4.5.1.9. Разработать 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эффективные методы и    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технологии прогноза,     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поисков и разведки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месторождений полезных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4.5.1.10. Выполнить  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по проведению    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           Республики      среды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геологической съемки на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территории и в зоне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влияния Сарышаганского,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Новонежинского,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Сарыозекского, Эмбинского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Державинского полигонов,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Южного Прибалхашья,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Тенизской впадины,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Павлодарского Прииртышья;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гидрогеологических,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геоэкологических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исследований в пределах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зон экологического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бедствия Приаралья,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Прикаспия,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Семипалатинского полигона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4.5.1.11. Выполнить  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по проведению    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региональных геолого-    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геофизических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исследований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Тенгизский,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Торгайский, Прииртышский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4.5.1.12. Разработать     Постановление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республиканскую схему     Правительства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и размещения     Республики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 охраняемых          Казахстан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4.5.1.13. Разработать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реализовать проекты     Правительству   охраны окружающей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переработке            Республики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производственных и        Казахстан    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бытовых отходов                          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4.5.1.14. Разработать     Программа,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единую информационную     утвержденная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систему мониторинга       Министром 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4.5.1.15. Ведение    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            Правительству  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за состоянием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среды, кроме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 (организация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в городах,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промышленных центрах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населенных пунктах)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4.5.1.16. Участие в       Отчет           Минприроды и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строительстве и         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реконструкции            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природоохранных объектов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сдерживание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экологической угрозы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 опасных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сети особо охраняемых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4.5.1.17. Подготовить     Постановление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целевую программу         Правительства   чрезвычайным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и                Республики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совершенствования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противопожарной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Изучение и воспроизводство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4.5.1.18. Завершить       Постановление   Минприроды и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разработку и утвердить    Правительства  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изъятия,        Республики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сохранения и охраны       Казахстан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ценных промысловых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животных: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Сайгак;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Ондатра;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Сурок;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Водоплавающая дичь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4.6. Миграция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снижение отрицательного сальдо миграционных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4.6.1. Регулирование внешней миграции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международного сотрудничества в области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Регулирование иммиграции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Постоянный комплексный контроль, анализ и прогнозирование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эммиграционных процессов, социально-экономическая и демографическая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оценка их последствий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Содействие интеграционным процессам между странами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4.6.1.1. Разработать      Проект Указа    Агентство по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Указа Президента   Президента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 Республики      демографии,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квоте иммиграции"      Казахстан       Минфин, Минюст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4.6.1.2. Внести           Проект Закона   Агентство по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и дополнения    Республики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Закон Республики        Казахстан       демографии,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миграции                     Минтрудсоцзащиты,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населения"                                МИД,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4.6.1.3. Разработать      Проект Закона   Агентство по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Закона Республики  Республики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беженцах"    Казахстан       демографии,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Минтрудсоцзащиты,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МИД, МВД, КНБ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4.6.2. Управление и координация миграционных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Организационно-техническое обеспечение миграционных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Профессиональная подготовка специалистов по вопросам миграции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4.6.2.1. Подготовить      Соглашения,  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межгосударственные        договора       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о добровольном                 демографии,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переселении этнических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казахов и членов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 на историческую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4.6.2.2. Создать условия  Отчет           Агентство по      II-IV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сотрудничества с      Правительству   миграции и       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            Республики      демографии,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 (МОМ, УВКБ  Казахстан       МВД,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ООН, Международной                 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Федерацией Красного              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Креста и Красного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полумесяца и другими)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населения; сотрудничать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разработке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4.6.2.3. Организовать     Отчет           Минздрав,        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специальные, постоянно    в Правительство образования и     начиная со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действующие курсы по      Республики      спорта, Миннауки  квартала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изучению казахского и     Казахстан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русского языков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репатриантами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демографии,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областей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4.7. Водные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Цель: сохранение и рациональное использование водных ресурсов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4.7.1. Охрана водных ресурсов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Объявление водных ресурсов стратегическим ресурсам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4.7.1.1. Разработать      Постановление   Минсельхоз,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 Правительства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ирригации,       Республики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мелиорации и              Казахстан       среды,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водоснабжения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Биологическая очистка сточных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4.7.1.2. Подготовить      Приказ Министра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информационную базу                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загрязнения                  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промышленными, коммунально-        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бытовыми и другими стоками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водных объектов в разрезе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территорий и бассейнов рек,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оценку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поверхностного стока,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установить контроль над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источником его загрязнения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4.7.1.3. Разработать      Приказы         Минприроды и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обследования    министров,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работы и          решение акимов  среды, Минсельхоз,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обслуживания                 акимы всех уровней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станций по очистке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сточных вод городов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населенных пунктов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технологические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мероприятия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повышению их 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Охрана малых рек, обустройство водоохранных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4.7.1.4. Обеспечить       Кадастр,  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гидрологическое и         утвержденный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гидрохимическое           Министром       среды,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бассейнов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малых рек Южного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Казахстана, составить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кадастр и 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малых 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Сбор и очистка поверхностного стока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4.7.1.5. Для районов с    Методические    Минприроды и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ограниченными водными     рекомендации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ресурсами подготовить                     среды,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рекомендации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восполнению подземных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искусственного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питания стоком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поверхностных 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(магнизирование),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исключающий загрязнение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водоносных горизонтов,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используемых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целей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4.7.2. Рациональное использование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Сокращение потребления питьевой воды на промышленные нужды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4.7.2.1. Введение         Программа и     Минсельхоз,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единой системы            методика        Минприроды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за качеством  осуществления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питьевой воды и ее        мониторинга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4.7.2.2. Разработать      Проект Указа    Минсельхоз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программу Президента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"Питьевые воды"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4.7.3. Управление водными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государственной программы водообеспечения страны,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подготовка генеральной схемы водоснабжения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4.7.3.1. Подготовить      Концепция,      Минсельхоз,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концепцию и основные      методические 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методические положения    рекомендации,  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разработке генеральной утвержденные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схемы комплексного        министрами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Выделение экономических рычагов в управлении водными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4.7.3.2. Разработать      Утвержденные    Минприроды и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ввести обоснованные     нормативы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нормы и цены на                           среды, Минсельхоз,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потребление подземных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сброс сточных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                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дренажных вод                       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4.7.3.3. Разработать      Утвержденные    Минприродных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 о нормативах и  Министром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ценах на потребление      нормативы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подземных вод и сброс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сточных и дренажных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Усиление научно-исследовательской и проектно-изыскательской работы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изучения и использования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4.7.3.4. Научное          Приказ          Миннауки и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приоритетных  министров    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направлений управления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водными ресурсами                  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единой системы мониторинга подземных и поверхностных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4.7.3.5. Ведение          Отчет     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        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подземных     Республики   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поверхностных вод и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опасных геологических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4.6.3.6. Реализация       Отчет     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ведения        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          Республики      среды, Минсельхоз,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подземных вод Казахстан       Миннауки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обеспечения их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надежной защиты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истощения и загрязнения,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исключительно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питьевых нужд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4.7.4. Повышение качества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состояния водных объектов - источников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4.7.4.1. Совершенствовать Акт о           Минприроды и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подсистемы мониторинга    внедрении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 питьевых вод                     среды,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Модернизация технологических процессов подготовки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4.7.4.2. Подготовить      Рекомендации и  Минприроды и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по улучшению инструкции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технологии очистки        Минприроды и    среды,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питьевой воды с           охраны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применением местных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фильтрующих материалов,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обеспечивающих требуемое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качество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Применение индивидуальных устройств и установок для доочистки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водопроводной воды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Создание и производство пакетирования (бутылирования) экологически чистых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подземных и поверхностных вод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4.7.4.3. Подготовить      Отчет           Минприроды и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эффективности Правительству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качественной  Республики      среды,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питьевой бутылированной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водой из экологически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чистых водоисточников.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Определить пригодные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этой цели подземные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водоисточники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Приоритет 5. Энергоресурсы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формирование экспортоориентированного, технологически связанного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топливно-энергетического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5.1. Удовлетворение внутреннего спроса на нефть,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 продукты их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5.1.1. Разработать        Постановление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Концепцию развития        Правительства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топливно-энергетического  Республики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комплекса до 2010 года    Казахстан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Рост объемов добычи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5.1.2. Увеличить          Отчет           Минэнерго,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добычу нефти за счет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интенсификации добычи   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нефти на действующих      Казахстан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месторождениях и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ввода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5.1.3. Продолжить         Отчет           Минэнерго,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 Каспийского Правительству   индустрии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трубопроводного         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консорциума               Казахстан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Минприроды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среды, ЗАО НКТН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5.1.4. Установить         Отчет           Акимы областей,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газовые счетчики в        Правительству   городов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жилом фонде               Республики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5.2. Создание евразийской сети экспортных нефтепроводов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газопроводов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политических и юридических проблем, связанных с освоением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казахстанского сектора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5.2.1. Завершить        Межправительственные МИД, Минэнерго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работу по определению   соглашения           индустрии и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правового статуса          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Каспийского моря        Отчет                Минприродных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Правительству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           охраны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Казахстан            среды,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"Казахойл",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АО "Казахстан-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каспийшельф"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5.2.2. Принять            Отчет           Минэнерго,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меры по  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увеличению экспортных     Республики      торговли, ЗАО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возможностей              Казахстан       "Казахойл", ЗАО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нефтедобывающих                           НКТН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потенциальных зарубежных рынков, в том числе азиатских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5.2.3. Реализовать        Отчет           Минэнерго,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с Ираном по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поставке нефти            Республики      торговли,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"Казахойл"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"Мангистаумунайгаз"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5.3. Удовлетворение внутреннего спроса на нефть,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газ и продукты их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Повышение конкрентоспособности и внедрение передовых технологий,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 научно-исследовательской деятельности и создание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5.3.1. Подготовить        Отчет об        Минэнерго,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испытательную лабораторию аккредитации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оценке качества нефти  Правительству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нефтепродуктов и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аккредитовать ее на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5.3.2. Создать            Отчет об        Минэнерго,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лаборатории по оценке     аккредитации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 газа и           Правительству   торговли,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аккредитация ее на        Республики      "KEGOC"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международном уровне      Казахстан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5.4. Эффективные энерготехнологии с использованием разнообразных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энергоресурсов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энерготехнологических комплексов на нефтегазопромыслах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5.4.1. Создать            Отчет           Минэнерго,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развивать оптовые и     Правительству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региональные рынки        Республики      торговли,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электроэнергии            Казахстан       всех уровней,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АО "КЕGОС"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5.4.2. Разработка         Протокольное    МЭИТ с привлечением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Топливно-энергетического  решение         заинтересованных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баланса до 2015 года      Правительства  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его одобрению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5.5. Экология и охрана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Получение экологически чистого энергоносителя из низкосортных углей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5.5.1. Разработать        Доклад          Миннауки и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технологии глубокой       Правительству  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переработки бурых         Республики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малозольных углей с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получением экологически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чистого топлива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Приоритет 6.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сформировать конкурентоспособный транспортно-коммуникационный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комплекс, полностью обеспечивающий потребности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общества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6.1. Модернизация и развитие существующих транспортно-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коммуникационных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восстановительного ремонта по магистральным дорогам,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начало строительства на направлениях продвижения основных транзитных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грузопотоков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6.1.1. Продолжить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реконструкцию станции     Правительству   туризма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Дружба и дороги Дружба-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Актогай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6.1.2. Провести текущий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 Усть-              Правительству   туризма,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Каменогорского шлюза     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основной опорной сети автодорог, формирование придорожной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инфраструктуры, совершенствование существующих систем связи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телекоммуникаций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6.1.3. Провести           Отчет           Минфин,         III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реконструкцию             Правительству   Минтранском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дорог:      Республики  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А/д Гульшад-Акчатау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А/д Алматы-Гульшад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А/д Акчатау-Караганда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6.1.4. Продолжить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моста       Правительству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р. Урал в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Уральске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6.1.5. Строительство      Отчет           Минтранском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автомобильной дороги      Правительству   и туризма,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Кызыласкер-Кировский,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км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6.1.6. Строительство      Отчет           Минтранском и    III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восточного обхода г.      Правительству   туризма,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Астаны "Ерейментау-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Вишневка"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6.2. Внедрение передовых технологий перевозок,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качественное обновление подвижного состава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инновационной политики в отношении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коммуникационных сетей, внедрения информационных средств,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на отечественном рынке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6.2.1. Совершенствование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спутниковой сети          Правительству   туризма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ДАМА для телефонизации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сельских и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труднодоступных регионов,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модернизация существующих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 и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телекоммуникаций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увеличением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абонентов до 2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6.2.2. Продолжить 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             Правительству   туризма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супермагистрали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базе оптико-волоконной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технологии с последующим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подключением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проекту глобальной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6.2.3. Построить в городе Акт ввода в     Минкультуры,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Астане радиотелевизионную эксплуатацию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передающую станцию        Отчет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Правительству   согласия,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     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6.2.4. Приобретение       Отчет           Минкультуры,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цифрового телевизионного  в Правительство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 для          Республики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центра       Казахстан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"Телевидение и радио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Казахстана"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6.2.5. Строительство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нового международного     Правительству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аэропорта в городе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6.2.6. Оснащение          Отчет           Минтранском и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перевозчика Правительству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воздушными судами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западного производства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единого информационного поля для транспортно-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коммуникационного комплекса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6.2.7. Создание единой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автоматизированной        Правительству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системы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транспортного комплекса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Электрификация и увеличение пропускной способности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направлений железнодорожных путей, качественное обновление подвижного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для пассажиров и грузовых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6.2.8. Сформировать       Отчет           Минтранском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Центральный транспортный  Правительству  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коридор "Северный        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Казахстан-Западный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Казахстан". Продолжить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разработку проекта 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ж/д дороги Донское-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Краснооктябрьский рудник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6.2.9. Продолжить работу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сокращению времени     Правительству   туризма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сообщения на маршруте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Алматы-Астана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6.2.10. Продолжить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по реконструкции   Правительству   туризма, РГП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железной дороги Бейнеу-   Республики      "Казакстан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Мангышлак: участок-60 км  Казахстан       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6.2.11. Продолжить     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дороги      Правительству   туризма, РГП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Аксу-Конечная             Республики      "Казакстан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 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6.2.12. Продолжить работу   Отчет      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проектированию дороги    Правительству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Чарская - Усть-Каменогорск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6.3. Совершенствование законодательства,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современной нормативной базы транспортно-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коммуникационного комплекса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6.3.1. Разработать        Кодекс          Минтранском и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 железнодорожного               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6.3.2. Совершенствование  Нормативные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нормативно-правовой базы  правовые акты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использованию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воздушного пространства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6.3.3. Вносить            Нормативные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нормативные   правовые акты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и международные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в целях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рынка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экономических интересов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6.3.4. Совершенствовать   Нормативные     Минтранском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нормативную правовую базу правовые акты  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 экспедиторских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6.3.5. Разработать        Нормативные     Минтранском и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нормативные правовые      правовые акты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для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6.3.6. Обеспечить условия Нормативные     Минтранском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работы                правовые акты   и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компаний перевозчиков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Приоритет 7.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Цель: Создание компактного и профессионального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Мероприятие       !  Форма        !Ответственные за ! Срок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!завершения     ! исполнение      !исполнения!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 !        2      !        3        !     4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7.1. Работа на основе стратегических планов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деятельности государственных исполнительных органов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стратегических планов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принятие нормативных правовых актов и 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рекомендаций по стратегическому планированию и бюджетному программированию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7.1.1. Уточнить Стратегию Проект Указа    Агентство по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Республики       Президента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до 2030 года    Республики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7.1.2. Разработать        Проект Указа    Агентство по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стратегические планы      Президента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на 2001-2005     Республики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годы по приоритетам       Казахстан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Послания Президента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"Казахстан 2030"                       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7.1.3. Реализовать        Отчет           Акимы областей, Ежеквартально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стратегические планы      Правительству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области, г.г.    Республики     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Астаны и Алматы на        Казахстан,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1998-2000 годы            копия -     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Агентству по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7.2. Межведомственная координация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Уточнение функций министерств и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Координация деятельности исполнительных органов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стратегического планирования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системы межведомственного взаимодействия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Усиление и укрепление процедурных механизмов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7.2.1. Разработать        Постановление   Минтрудсоцзащиты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реализовать Генеральное Правительства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между          Республики                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               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республиканскими 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объединениями профсоюзов  Республики              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работодателей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7.2.2. Реализовать        Информация      МИД, Минтранском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договоренности на встрече Правительству   и туризма,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 государств-членов    Республики      Минздрав,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               Казахстан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                   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 (май 1998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года, город Алматы)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7.2.3. Подготовить отчет  Отчет           Минюст,          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ходе выполнения Плана   Правительству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законопроектных работ на  Республики     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 год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копия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7.2.4. Разработать        Постановление   Агентство по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концепцию                 Правительства  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совершенствования         Республики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структуры местных         Казахстан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исполнительных органов,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наделить их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соответствующими                       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полномочиями                       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7.3. Децентрализация государственных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 функционального анализа в каждом центральном и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исполнительном органе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Выявление функций, которые подлежат передаче местным исполнительным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 и негосударственным организациям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бюджетного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7.3.1. Разработать        Программа и     Минфин, Агентство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методику и программу      методика,      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функционального анализа   утвержденная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функций сектора           министрами      реформам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управления, финансируемых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7.3.2. Реализация         Отчет           Агентство по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децентрализации Президенту и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функций   Правительству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органы,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7.3.3. Проведение         Отчет           Агентство по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функционального анализа   Президенту и   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каждом центральном и    Правительству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местном исполнительном    Республики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органе                    Казахстан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7.3.4. Создание           Указ            Агентство по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уполномоченного органа    Президента     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               Республики     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          Казахстан       реформам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и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децентрализации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7.4. Совершенствование системы отбора и продвижения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программы развития национальной системы подготовки кадров государственной службы по приоритетным направлениям Проведение переписи государственных служащих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квалификационных требований к каждой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служащих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Разработка единого механизма конкурсного отбора и аттестации кадров,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переподготовки и продвижения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единой информационной системы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7.4.1. Разработка и       Постановление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реализация Концепции      Правительства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обучения государственных  Республики      государственной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                  Казахстан,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отчет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Правительству   Миннауки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      высшего    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7.4.2. Создание           Постановление   Агентство по       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центра   Правительства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тестирования и            Республики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сертификации              Казахстан       службы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7.4.3. Разработка и       Постановление   Агентство по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внедрение информационной  Правительства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управления        Республики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кадрами по республике     Казахстан       службы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7.5. Нормативное правовое обеспечение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законодательства по вопросам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законодательства по вопросам оплаты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служащих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 законодательства по вопросам бюджетной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Разработка процедур принятия решений на всех уровнях управления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органов исполнительной власти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7.5.1. Разработка         Постановление   Агентство по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о               Правительства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 заказе    Республики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обучение               Казахстан       службы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его реализация                       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7.5.2. Разработка Правил  Акт Президента  Агентство по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порядке наложения       Республики   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дисциплинарных взысканий  Казахстан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государственных                        службы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7.5.3. Разработка Порядка  Постановление  Агентство по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передачи имущества         Правительства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   Республики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доверительное управление Казахстан      службы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7.5.4. Внедрение единой   Постановление   Агентство по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оплаты труда      Правительства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          Республики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служащих  Казахстан       службы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7.5.5. Разработка          Нормативные     Агентство по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правовые акты   делам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реализации Закона       Агентства по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         делам           службы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службе"                    государственной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6 августа 1999 года № 1108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Перечень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19 февраля 1998 года № 119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по реализации Программы действий Правительства Республики Казахстан на 1998-2000 годы" (САПП Республики Казахстан, 1998 г., № 5, ст.31).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18 июня 1998 года № 558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P980558_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Плана мероприятий по реализации Программы действий Правительства Республики Казахстан на 1998-2000 годы" (САПП Республики Казахстан, 1998 г., № 18, ст.162).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4 постановления Правительства Республики Казахстан от 29 июля 1998 года № 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Концепции единого информационного пространства Республики Казахстан и мерах по ее реализации" (САПП Республики Казахстан, 1998 г., № 25, ст.214).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2 постановления Правительства Республики Казахстан от 18 августа 1998 года № 786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постановления Правительства Республики Казахстан от 16 января 1998 года № 17 и от 19 февраля 1998 года № 119" (САПП Республики Казахстан, 1998 г., № 29, ст.249).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2 постановления Правительства Республики Казахстан от 16 октября 1998 года № 1053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постановления Правительства Республики Казахстан от 16 января 1998 года № 17 и от 19 февраля 1998 года № 119" (САПП Республики Казахстан, 1998 г., № 36, ст.334).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2 постановления Правительства Республики Казахстан от 3 ноября 1998 года № 1120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постановления Правительства Республики Казахстан от 16 января 1998 года № 17 и от 19 февраля 1998 года № 119" (САПП Республики Казахстан, 1998 г., № 39, ст.356).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Правительства Республики Казахстан от 5 февраля 1999 года № 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Правительства Республики Казахстан от 19 февраля 1998 года № 119" (САПП Республики Казахстан, 1999 г., № 4-5, ст.35).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