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3704" w14:textId="a863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штатной численности Агентства Республики Казахстан по поддержке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1999 года N 1112.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9 августа 1999 года N 1112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Увеличить штатную численность Агентства Республики Казахстан по поддержке малого бизнеса на 4 единицы, за счет сокращаемой штатной численности территориальных органов Комитета госимущества и приватизации Министерства финансов Республики Казахстан на 4 единицы.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2 утратил силу - постановлением Правительства РК от 21 сентября 1999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16 февраля 1999 года № 132 "Об утверждении лимита штатной численности"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лимите штатной численности работников центральных аппаратов министерств и агентств (включая комитеты при министерствах) и их территориальных подразделений,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"10617" и "9759" заменить цифрами "10613" и "9755";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"22", "22" заменить цифрами "26", "26".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