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6e2f" w14:textId="5136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1999 года № 1116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распоряжения Президента Республики Казахстан от 20 июля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1999 года № 59 "О дипломатическом паспорте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N990059_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 постановляет:
     1. Признать утратившими силу некоторые решения Правительства 
Республики Казахстан согласно приложению.
     2. Настоящее постановление вступает в силу со дня подписания.
     Премьер-Министр
     Республики Казахстан
                                                  Приложение
                                         к постановлению Правительства
                                              Республики Казахстан   
                                         от 9 августа 1999 года № 1116
                            Перечень
                 утративших силу некоторых решений 
                 Правительства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Постановление Кабинета Министров Республики Казахстан от 27 октября 
1993 года № 1066 "Об утверждении положения о дипломатическом паспорте 
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P931066_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Пункт 1 постановления Кабинета Министров Республики Казахстан от 13 
декабря 1994 года № 1407 "О внесении изменений в постановление Кабинета 
Министров Республики Казахстан от 27 октября 1993 г. № 1066 и от 14 февраля 
1994 г. № 182 (САПП Республики Казахстан, 1994 г., № 47, ст. 521).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Постановление Правительства Республики Казахстан от 5 июня 1996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года № 702 "О внесении дополнения в постановление Кабинета Министров 
Республики Казахстан от 27 октября 1993 года № 1066"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P960702_ </w:t>
      </w:r>
      <w:r>
        <w:rPr>
          <w:rFonts w:ascii="Times New Roman"/>
          <w:b w:val="false"/>
          <w:i w:val="false"/>
          <w:color w:val="000000"/>
          <w:sz w:val="28"/>
        </w:rPr>
        <w:t>
 .
     4. Пункт 12 изменений, которые вносятся в некоторые решения 
     Правительства Республики Казахстан, утвержденных постановлением 
Правительства Республики Казахстан от 20 августа 1996 года № 1031
"О внесении изменений и признании утратившими силу некоторых решений 
Правительства Республики Казахстан" 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 (САПП Республики Казахстан, 
1996 г., № 35, ст. 327).
     (Специалисты: Склярова И.В.,
                   Кушенова Д.С.)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