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e04c5" w14:textId="83e04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постановления Правительства Республики Казахстан от 25 июня 1996 года N 790 и от 7 июля 1997 года N 1068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августа 1999 года N 1119. Утратило силу постановлением Правительства Республики Казахстан от 5 августа 2013 года № 796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6 постановления Правительства Республики Казахстан от 27 апреля 1999 года N 481 "Вопросы Агентства Республики Казахстан по чрезвычайным ситуациям" 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P990481_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и дополнение в следующие решения Правительства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25 июня 1996 года N 790 "О перечне республиканских государственных предприятий" 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P960790_ </w:t>
      </w:r>
      <w:r>
        <w:rPr>
          <w:rFonts w:ascii="Times New Roman"/>
          <w:b w:val="false"/>
          <w:i w:val="false"/>
          <w:color w:val="000000"/>
          <w:sz w:val="28"/>
        </w:rPr>
        <w:t xml:space="preserve">(САПП Республики Казахстан, 1996 г., N 29, ст. 256):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государственных предприятий, утвержденном указанным постановлением: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109-2, после слов "Республиканское государственное предприятие" дополнить словом "Центр";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 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утратило силу - постановлением Правительства РК от 4 декабря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1164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(Специалисты: Склярова И.В.,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Кушенова Д.С.)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