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3fde" w14:textId="e123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августа 1997 года № 1261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1999 года № 1124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августа 1997 года № 1261 "О преобразовании учреждений и предприятий по оценке и регистрации недвижимого имущества в государственные предприятия "Центры по недвижимости Агентства по регистрации недвижимости и юридических лиц Министерства юстиции Республики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P971261_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(САПП Республики Казахстан, 1997 г., № 37, ст. 358)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"недвижимое имущество" заменить словами "имущество (недвижимое)";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юридических"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"лиц" дополнить словами "не используемое в предпринимательской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