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ad1a" w14:textId="dbea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 июня 1999 года № 683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августа 1999 года № 1127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 июня 1999 года № 683 "Об утверждении Программы приватизации и повышения эффективности управления государственным имуществом на 1999-2000 годы"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P990683_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Программе приватизации и повышения эффективности управления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 имуществом на 1999-2000 годы, утвержденной указанным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таблице "Распределение функций по управлению и распоряжению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государственными пакетами акций (долей участия) хозяйственных товариществ,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находящихся в республиканской собственности, и республиканскими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государственными предприятиями":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категории 1 "национальные компании":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14, слова "МЭИиТ" заменить словами "МСХ";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17, дополнить словами "МТКиТ";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строками, порядковые номера 17-1, 17-2,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"17-1 ЗАО "Государственный накопительный пенсионный фонд" (МФ)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17-2 ЗАО "Центр информационно-телекоммуникационного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финансовых систем (МФ, МГД) 100";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категории 2, "голубые фишки":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2, слова "(25% в уставном капитале ННК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"Казахойл")"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3, слова "(20,2% в уставном капитале ННК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"Казахойл")"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2) в Плане мероприятий на 1999 год по реализации Программы приватизации и повышения эффективности управления государственным имуществом на 1999-2000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3, в строке "Разработать формы государственной статистической отчетности по учету государственного имущества" слова "Постановление Правительства" заменить словами "Постановление Агентства Республики Казахстан по статистике".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