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9b82" w14:textId="44f9b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транзита продукции, подлежащей экспортному контролю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августа 1999 года N 1143. Утратило силу постановлением Правительства РК от 14 июля 2006 года N 674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14.07.2006 </w:t>
      </w:r>
      <w:r>
        <w:rPr>
          <w:rFonts w:ascii="Times New Roman"/>
          <w:b w:val="false"/>
          <w:i w:val="false"/>
          <w:color w:val="ff0000"/>
          <w:sz w:val="28"/>
        </w:rPr>
        <w:t>№ 674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июня 1996 года "Об экспортном контроле" в целях определения порядка подготовки необходимых документов и выдачи разрешений на транзит продукции, подлежащей экспортному контролю Правительство Республики Казахстан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 - постановлением Правительства Республики Казахстан от 18 сентября 2003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947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выдачи разрешения Правительства Республики Казахстан на транзит продукции, подлежащей экспортному контролю, через территорию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некоторые решения Правительства Республики Казахстан следующие дополнения: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 (Подпункт 1) утратил силу - постановлением Правительства РК от 10 декабря 2002 г.   N 1300   )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 (Подпункт 2) утратил силу - постановлением Правительства РК от 28 марта 2000 г .  </w:t>
      </w:r>
      <w:r>
        <w:rPr>
          <w:rFonts w:ascii="Times New Roman"/>
          <w:b w:val="false"/>
          <w:i w:val="false"/>
          <w:color w:val="ff0000"/>
          <w:sz w:val="28"/>
        </w:rPr>
        <w:t xml:space="preserve">N 450 </w:t>
      </w:r>
      <w:r>
        <w:rPr>
          <w:rFonts w:ascii="Times New Roman"/>
          <w:b w:val="false"/>
          <w:i w:val="false"/>
          <w:color w:val="ff0000"/>
          <w:sz w:val="28"/>
        </w:rPr>
        <w:t xml:space="preserve">   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 даты подписания.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1999 года N 1143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разрешения Правительства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на транзит продукции, подлежащей экспортному контролю, </w:t>
      </w:r>
      <w:r>
        <w:br/>
      </w:r>
      <w:r>
        <w:rPr>
          <w:rFonts w:ascii="Times New Roman"/>
          <w:b/>
          <w:i w:val="false"/>
          <w:color w:val="000000"/>
        </w:rPr>
        <w:t>через территорию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Законом Республики Казахстан от 18 июня 1996 года "Об экспортном контроле" транзит продукции, подлежащей экспортному контролю, через территорию Республики Казахстан осуществляется на основании разрешения Правительства Республики Казахстан (далее - Разрешение) за исключением продукции, содержащей наркотические средства, психотропные вещества и прекурсоры, с соблюдением требований, установленных таможенным законодательством Республики Казахстан.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 - постановлением Правительства Республики Казахстан от 18 сентября 2003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947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определяют порядок подготовки необходимых документов и выдачи Разрешения.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о выдаче Разрешения принимается Правительством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проектов решений осуществляет рабочий орган Государственной комиссии Республики Казахстан по вопросам экспортного контроля - Министерство индустрии и торговли Республики Казахстан (далее - Рабочий орган). &lt;*&gt;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Правительства РК от 28 марта 2000 г. N 450 </w:t>
      </w:r>
      <w:r>
        <w:rPr>
          <w:rFonts w:ascii="Times New Roman"/>
          <w:b w:val="false"/>
          <w:i w:val="false"/>
          <w:color w:val="ff0000"/>
          <w:sz w:val="28"/>
        </w:rPr>
        <w:t xml:space="preserve"> P000450_ </w:t>
      </w:r>
      <w:r>
        <w:rPr>
          <w:rFonts w:ascii="Times New Roman"/>
          <w:b w:val="false"/>
          <w:i w:val="false"/>
          <w:color w:val="ff0000"/>
          <w:sz w:val="28"/>
        </w:rPr>
        <w:t xml:space="preserve">   ; от 31 октября 2002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1155 </w:t>
      </w:r>
      <w:r>
        <w:rPr>
          <w:rFonts w:ascii="Times New Roman"/>
          <w:b w:val="false"/>
          <w:i w:val="false"/>
          <w:color w:val="ff0000"/>
          <w:sz w:val="28"/>
        </w:rPr>
        <w:t xml:space="preserve"> 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Требования, установленные настоящими Правилами, распространяются на всех юридических, независимо от организационно-правовой формы, и физических лиц, включая иностранных (далее - заявитель), связанных с транзитом продукции, подлежащей экспортному контролю, через территорию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международными договорами, ратифицированными Республикой Казахстан, установлены иные нормы, чем те, которые предусмотрены настоящими Правилами, то применяются нормы международных договоров.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Транзит продукции, подлежащей экспортному контролю, через территорию Республики Казахстан разрешается при предоставлении со стороны заявителя страховых и других финансовых гарантий либо иных обязательств о возмещении ущерба, причиняемого возможной аварией при осуществлении транзита, в соответствии с законодательством Республики Казахстан.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- постановлением Правительства РК от 16 октября 2000 г. N 1540 </w:t>
      </w:r>
      <w:r>
        <w:rPr>
          <w:rFonts w:ascii="Times New Roman"/>
          <w:b w:val="false"/>
          <w:i w:val="false"/>
          <w:color w:val="ff0000"/>
          <w:sz w:val="28"/>
        </w:rPr>
        <w:t xml:space="preserve"> P001540_ </w:t>
      </w:r>
      <w:r>
        <w:rPr>
          <w:rFonts w:ascii="Times New Roman"/>
          <w:b w:val="false"/>
          <w:i w:val="false"/>
          <w:color w:val="ff0000"/>
          <w:sz w:val="28"/>
        </w:rPr>
        <w:t xml:space="preserve"> 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подачи заявления и документы, </w:t>
      </w:r>
      <w:r>
        <w:br/>
      </w:r>
      <w:r>
        <w:rPr>
          <w:rFonts w:ascii="Times New Roman"/>
          <w:b/>
          <w:i w:val="false"/>
          <w:color w:val="000000"/>
        </w:rPr>
        <w:t xml:space="preserve">необходимые для получения Разрешения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Заявление подается через официальные органы страны заявителя в Рабочий орган.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Правительства РК от 28 марта 2000 г. N 450 </w:t>
      </w:r>
      <w:r>
        <w:rPr>
          <w:rFonts w:ascii="Times New Roman"/>
          <w:b w:val="false"/>
          <w:i w:val="false"/>
          <w:color w:val="ff0000"/>
          <w:sz w:val="28"/>
        </w:rPr>
        <w:t xml:space="preserve"> P000450_ </w:t>
      </w:r>
      <w:r>
        <w:rPr>
          <w:rFonts w:ascii="Times New Roman"/>
          <w:b w:val="false"/>
          <w:i w:val="false"/>
          <w:color w:val="ff0000"/>
          <w:sz w:val="28"/>
        </w:rPr>
        <w:t xml:space="preserve"> 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 заявлению должны быть приложены: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свидетельства о государственной регистрации организации-заявителя;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подтверждение заявителем в соответствии с действующим законодательством государства, где он зарегистрировал права на осуществление деятельности, связанной с продукцией, подлежащей экспортному контролю в Республике Казахстан;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номенклатура и объемы продукции (в физическом и стоимостном выражении), подлежащей транзиту, с указанием кодов по товарной номенклатуре внешнеэкономической деятельности;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контракта на поставку продукции, подлежащей экспортному контролю в Республике Казахстан;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подтверждение компетентного официального органа страны заявителя о готовности системы предупреждения и действия в чрезвычайных ситуациях к ликвидации последствий возможной аварии при осуществлении заявляемой транзитной перевозки;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документы, определяющие ответственность заявителя на осуществление физической защиты военных грузов, ядерных материалов и оборудования, специальных неядерных материалов, оборудования и материалов двойного назначения, имеющих отношение к ядерной деятельности, радиоактивных материалов, взрывчатых веществ и ядов, перемещаемых транзитом через территорию Республики Казахстан;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документы, подтверждающие согласие грузоотправителя продукции, подлежащей экспортному контролю, принять эти грузы обратно в случае, если передача груза грузополучателю окажется невозможной по независящим от него причинам;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документы, подтверждающие финансовое обеспечение гражданско-правовой ответственности за убытки и вред, причиненные третьим лицам, в том числе документы, предусмотренные пунктом 5 настоящих Правил;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документы, подтверждающие гарантию со стороны заявителя возмещения расходов, связанных с проведением проверки реальных условий перевозки, а также с вероятным временным хранением, обратной перевозкой, экспертизой и другими необходимыми действиями исполнительных органов в случае выявления нарушения действующих нормативных актов Республики Казахстан, включая условия действия разрешения компетентных органов Республики Казахстан по ядерной и радиационной безопасности, а также расходов, связанных с необходимостью приведения выявленных отклонений в соответствие с требованиями законодательства и/или возвращением груза в государство экспорта;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документы, подтверждающие согласование сроков и маршрутов движения, пограничных пунктов въезда и выезда, вида транспорта с Министерством транспорта и коммуникаций Республики Казахстан, при осуществлении заявленной транзитной перевозки. &lt;*&gt;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постановлением Правительства РК от 31 октября 2002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1155 </w:t>
      </w:r>
      <w:r>
        <w:rPr>
          <w:rFonts w:ascii="Times New Roman"/>
          <w:b w:val="false"/>
          <w:i w:val="false"/>
          <w:color w:val="ff0000"/>
          <w:sz w:val="28"/>
        </w:rPr>
        <w:t xml:space="preserve">  .   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7-1. В случае, если заявителем выступает государственный орган иностранного государства: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документов, указанных в подпунктах 1), 2) пункта 7 настоящих Правил, не требуется;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отсутствии контракта (подпункт 4) пункта 7 настоящих Правил) представляются иные документы, обосновывающие необходимость поставки продукции, подлежащей экспортному контролю.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Дополнены пунктом 7-1 - постановлением Правительства РК от 16 октября 2000 г. N 1540 </w:t>
      </w:r>
      <w:r>
        <w:rPr>
          <w:rFonts w:ascii="Times New Roman"/>
          <w:b w:val="false"/>
          <w:i w:val="false"/>
          <w:color w:val="ff0000"/>
          <w:sz w:val="28"/>
        </w:rPr>
        <w:t xml:space="preserve"> P001540_ </w:t>
      </w:r>
      <w:r>
        <w:rPr>
          <w:rFonts w:ascii="Times New Roman"/>
          <w:b w:val="false"/>
          <w:i w:val="false"/>
          <w:color w:val="ff0000"/>
          <w:sz w:val="28"/>
        </w:rPr>
        <w:t xml:space="preserve"> 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Рабочим органом могут быть затребованы иные документы, необходимые для рассмотрения вопроса о возможности выдачи Разрешения.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8 внесены изменения - постановлением Правительства РК от 28 марта 2000 г. N 450 </w:t>
      </w:r>
      <w:r>
        <w:rPr>
          <w:rFonts w:ascii="Times New Roman"/>
          <w:b w:val="false"/>
          <w:i w:val="false"/>
          <w:color w:val="ff0000"/>
          <w:sz w:val="28"/>
        </w:rPr>
        <w:t xml:space="preserve"> P000450_ </w:t>
      </w:r>
      <w:r>
        <w:rPr>
          <w:rFonts w:ascii="Times New Roman"/>
          <w:b w:val="false"/>
          <w:i w:val="false"/>
          <w:color w:val="ff0000"/>
          <w:sz w:val="28"/>
        </w:rPr>
        <w:t xml:space="preserve"> 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Отказ в выдаче Разрешения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Разрешение на осуществление транзита продукции, подлежащей экспортному контролю, через территорию Республики Казахстан не выдается, если: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представлены не все документы, требуемые для оформления разрешения;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отношении заявителя в случае нарушения им обязательств, принятых перед Республикой Казахстан, а также по решениям международных организаций, участников которых является Республика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отказе в выдаче разрешения заявителю в месячный срок дается мотивированный ответ в письменном виде.  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подготовки проекта постановления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 на получение Разрешения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Поступившее в Рабочий орган заявление с приложенными документами направляется на согласование членам Государственной комиссии Республики Казахстан по вопросам экспортного контроля.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экспертизы и оформления заключения о целесообразности выдачи Разрешения документы, поступившие в Рабочий орган, могут дополнительно направляться на согласование в соответствующие государственные органы по следующей номенклатуре: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обычное вооружение и военная техника, сырье, материалы, специальное оборудование и технологии, работы и услуги, связанные с их производством - в Министерство обороны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ядерные и специальные неядерные материалы, оборудование, установки, технологии, источники ионизирующего излучения, продукция, оборудование и соответствующие технологии двойного применения, работы и услуги, связанные с их производством - в Министерство энергетики и минеральных ресурсов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химикаты и технологии двойного применения, которые могут быть использованы при создании химического оружия, по спискам, перечням, устанавливаемым международными режимами нераспространения - в Министерство охраны окружающей среды Республики Казахстан и Министерство энергетики и минеральных ресурсов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возбудители заболеваний, их генетически измененные формы и фрагменты генетического материала, которые могут быть использованы при создании бактериологического (биологического) и токсинного оружия, списки, перечни которых устанавливаются международными режимами нераспространения - в Министерство сельского хозяйства Республики Казахстан и Министерство здравоохранения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ракетная техника, двигатели, их компоненты, оборудование, материалы и технологии, применяющиеся при создании ракетной техники, списки, перечни которых устанавливаются международными режимами нераспространения - в Министерство транспорта и коммуникаций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опасные виды оружия - в Министерство внутренних дел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научно-техническая информация, услуги и результаты интеллектуальной деятельности, связанные с продукцией военного назначения и технологиями двойного применения - в Министерство образования и науки Республики Казахстан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10 внесены изменения и дополнения - постановлениями Правительства РК от 28 марта 2000 г. N 450 </w:t>
      </w:r>
      <w:r>
        <w:rPr>
          <w:rFonts w:ascii="Times New Roman"/>
          <w:b w:val="false"/>
          <w:i w:val="false"/>
          <w:color w:val="ff0000"/>
          <w:sz w:val="28"/>
        </w:rPr>
        <w:t xml:space="preserve"> P000450_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7 июля 2000 года N 1033 </w:t>
      </w:r>
      <w:r>
        <w:rPr>
          <w:rFonts w:ascii="Times New Roman"/>
          <w:b w:val="false"/>
          <w:i w:val="false"/>
          <w:color w:val="ff0000"/>
          <w:sz w:val="28"/>
        </w:rPr>
        <w:t xml:space="preserve"> P001033_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16 октября 2000 г. N 1540 </w:t>
      </w:r>
      <w:r>
        <w:rPr>
          <w:rFonts w:ascii="Times New Roman"/>
          <w:b w:val="false"/>
          <w:i w:val="false"/>
          <w:color w:val="ff0000"/>
          <w:sz w:val="28"/>
        </w:rPr>
        <w:t xml:space="preserve"> Р001540_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30 января 2001 г. N 151 </w:t>
      </w:r>
      <w:r>
        <w:rPr>
          <w:rFonts w:ascii="Times New Roman"/>
          <w:b w:val="false"/>
          <w:i w:val="false"/>
          <w:color w:val="ff0000"/>
          <w:sz w:val="28"/>
        </w:rPr>
        <w:t xml:space="preserve"> P010151_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  от 31 октября 2002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1155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Срок рассмотрения заявления и оформление заключения о целесообразности выдачи разрешения на транзит не должен превышать 10 дней, и исчисляется со дня поступления проекта в соответствующий государственный орган, указанный в пункте 10 настоящих Правил.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Рабочий орган готовит проект постановления о выдаче Разрешения либо мотивированный ответ заявителю об отказе в выдаче Разрешения и вносит соответствующий документ на рассмотрение Государственной комиссии Республики Казахстан по вопросам экспортного контроля.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постановления Правительства РК от 28 марта 2000 г. N 450 </w:t>
      </w:r>
      <w:r>
        <w:rPr>
          <w:rFonts w:ascii="Times New Roman"/>
          <w:b w:val="false"/>
          <w:i w:val="false"/>
          <w:color w:val="ff0000"/>
          <w:sz w:val="28"/>
        </w:rPr>
        <w:t xml:space="preserve"> P000450_ </w:t>
      </w:r>
      <w:r>
        <w:rPr>
          <w:rFonts w:ascii="Times New Roman"/>
          <w:b w:val="false"/>
          <w:i w:val="false"/>
          <w:color w:val="ff0000"/>
          <w:sz w:val="28"/>
        </w:rPr>
        <w:t xml:space="preserve">  . Внесены изменения -   от 31 октября 2002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1155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 основании постановления Правительства Республики Казахстан, разрешающего транзит продукции, Рабочий орган оформляет "Разрешение на транзит", выдаваемое заявителю.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13 внесены изменения - постановлением Правительства РК от 28 марта 2000 г. N 450    </w:t>
      </w:r>
      <w:r>
        <w:rPr>
          <w:rFonts w:ascii="Times New Roman"/>
          <w:b w:val="false"/>
          <w:i w:val="false"/>
          <w:color w:val="ff0000"/>
          <w:sz w:val="28"/>
        </w:rPr>
        <w:t xml:space="preserve">P000450_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