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eddb" w14:textId="d83e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дивидендов на государственные пакеты акций и дохода на государственные доли участия в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1999 года N 1159. Утратило силу - постановлением Правительства Республики Казахстан от 25 апреля 2003 года N 404 (V030404)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 июня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683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приватизации и повышения эффективности управления государственным имуществом на 1999-2000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акционерные общества со 100-процентным участием государства, отнесенные согласно Программе приватизации и повышения эффективности управления государственным имуществом на 1999-2000 годы, утвержденной вышеуказанным постановлением (далее - Программа), к категории 1, осуществляют начисление дивидендов на государственные пакеты акций в соответствии со среднесрочными индикативными планами развития, утверждаемыми Правительством Республики Казахстан, и перечисляют их в республиканский бюджет после проведения аудита независимой аудиторской организацией (аудитором);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акционерные общества с участием государства, отнесенные согласно Программе к категории 2, осуществляют в установленном законодательством порядке перечисление дивидендов на государственные пакеты акций в соответствии с решениями общих собраний акционеров либо советов директоров 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осуществляющим права владения и пользования государственными пакетами акций и государственными долями участия в организациях,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своевременность и полноту начисления и перечисления дивидендов акционерными обществами, указанными в подпункте 1) пункта 1 настоящего постановления, а также принятие всех необходимых мер для своевременности начисления и перечисления дивидендов акционерными обществами, указанными в подпункте 2)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всех необходимых мер при проведении общих собраний акционеров акционерных обществ с государственной долей участия, не указанных в пункте 1 настоящего постановления, и общих собраний участников хозяйственных товариществ с государственной долей участия для направления на дивиденды и доход на доли участия не менее 50 процентов от чистого дохода и их своевременного перечисления.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постановлением Правительства РК от 30 сентября 1999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