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abb3" w14:textId="048a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22 декабря 1998 года N 1314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1999 года N 1169 . Утратило силу - постановлением Правительства РК от 6 ноября 2000 г. N 1675 ~P001675.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06.11.2000 </w:t>
      </w:r>
      <w:r>
        <w:rPr>
          <w:rFonts w:ascii="Times New Roman"/>
          <w:b w:val="false"/>
          <w:i w:val="false"/>
          <w:color w:val="ff0000"/>
          <w:sz w:val="28"/>
        </w:rPr>
        <w:t>№ 1675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22 декабря 1998 года № 1314 "Об утверждении Инструкции по разработке типовых Правил о государственном заказе, выполняемом за счет средств государственного бюджета" </w:t>
      </w:r>
      <w:r>
        <w:rPr>
          <w:rFonts w:ascii="Times New Roman"/>
          <w:b w:val="false"/>
          <w:i w:val="false"/>
          <w:color w:val="000000"/>
          <w:sz w:val="28"/>
        </w:rPr>
        <w:t xml:space="preserve">P981314_ </w:t>
      </w:r>
      <w:r>
        <w:rPr>
          <w:rFonts w:ascii="Times New Roman"/>
          <w:b w:val="false"/>
          <w:i w:val="false"/>
          <w:color w:val="000000"/>
          <w:sz w:val="28"/>
        </w:rPr>
        <w:t xml:space="preserve">(САПП Республики Казахстан, 1998 г., № 48, ст. 440)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дополнить пунктом 2-1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Государственным учреждениям-администраторам республиканских бюджетных программ Правила о государственном заказе, выполняемом за счет средств республиканского бюджета, согласовывать с Министерством финансов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Инструкции по разработке типовых Правил о государственном заказе, выполняемом за счет средств государственного бюджета, утвержденной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 указанием их объема"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"принципы расчета по каждой программе, применяемые при финансировании";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4 и пунктом 7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Критерии исполнения государственного заказа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данной главе отражаются критерии, являющиеся показателями качественного выполнения государственного заказа".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Республики Казахстан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Кушенова Д.С.)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