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c8aa4" w14:textId="63c8a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постановление Правительства Республики Казахстан от 19 апреля 1999 года № 431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августа 1999 года № 1190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19 
апреля 1999 года № 431 "О маркировке отдельных видов подакцизных товаров 
марками акцизного сбора"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P990431_ </w:t>
      </w:r>
      <w:r>
        <w:rPr>
          <w:rFonts w:ascii="Times New Roman"/>
          <w:b w:val="false"/>
          <w:i w:val="false"/>
          <w:color w:val="000000"/>
          <w:sz w:val="28"/>
        </w:rPr>
        <w:t>
  (САПП Республики Казахстан, 1999 г., № 13,
ст. 130) следующие дополнения и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подпункт 2) после слов "подакцизных товаров" дополнить словами 
"отечественного производства";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подпунктом 3)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"3) юридическими и физическими лицами, осуществляющими хранение и 
реализацию подакцизных товаров импортного производства - с 15 декабря 1999 
года.";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пункт 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"8. Производителям и импортерам алкогольной продукции, подлежащей 
маркировке марками акцизного сбора с голографической полосой, провести 
инвентаризацию алкогольной продукции по перечню в соответствии с 
приложениями 1 и 2 по состоянию: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производителям - на 1 июля 1999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импортерам и/или лицам, осуществляющим хранение и реализацию 
алкогольной продукции импортного производства, - на 15 октября 1999 года.".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 и подлежит
опубликованию.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(Специалисты: Склярова И.В.,
                   Кушенова Д.С.)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