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fcfa" w14:textId="528f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атомной энергии Министерства науки и высшего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1999 года N 1197 . Утратило силу - постановлением Правительства РК от 23 сентября 2000 г. N 1442 ~P001442.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23.09.2000 </w:t>
      </w:r>
      <w:r>
        <w:rPr>
          <w:rFonts w:ascii="Times New Roman"/>
          <w:b w:val="false"/>
          <w:i w:val="false"/>
          <w:color w:val="ff0000"/>
          <w:sz w:val="28"/>
        </w:rPr>
        <w:t>№ 1442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1999 года № 352 "Вопросы Министерства науки и высшего образования Республики Казахстан"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Комитете по атомной энергии Министерства науки и высшего образования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структуру Комитета по атомной энергии Министерства науки и высшего образования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1997 года № 1182 "Об утверждении Положения об Агентстве по атомной энергии Министерства науки - Академии наук Республики Казахстан" (САПП Республики Казахстан, 1997 г., № 34, ст. 318).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1999 года № 1197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атомной энергии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науки и высшего образования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атомной энергии Министерства науки и высшего образования Республики Казахстан (далее - Комитет) является ведомством Министерства науки и высшего образования Республики Казахстан, осуществляющим специальные исполнительные и контрольно-надзорные функции, а также руководство в области обеспечения режима нераспространения ядерного оружия и регулирования безопасного использования атомной энергии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другими нормативными правовыми актами, а также настоящим Положением.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480020, город Алматы, улица Лизы Чайкиной, 4.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"Комитет по атомной энергии Министерства науки и высшего образования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на предмет выполнения обязанностей, являющихся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функциями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приносящую доходы деятельность, то доходы, полученные от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деятельности, направляются в доход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задачи, функции и права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1) государственное регулирование в области использования атомной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работы государственной системы учета и контроля ядерных материалов и источников ионизирующего излучения;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контроль экспорта и импорта товаров и услуг в области использования атомной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экспортный контроль ядерных материалов, технологий, оборудования, установок, специальных неядерных материалов, продукции, оборудования и технологий двойного назначения, перечни которых устанавливаются международными режимами нераспространения, а также источников радиоактивного излучения и изотопной продукции;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государственный надзор за обеспечением ядерной и радиационной безопасности на территории Республики Казахстан, контроль противоаварийного планирования на объектах использования атомной энергии, а также надзор за обеспечением физической защиты ядерных материалов и установок.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государственную политику в области безопасного использования атомной энергии, в том числе в области предотвращения и ослабления возможного вредного воздействия на население и окружающую среду ионизирующих излучений техногенного и естественного происхождения;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государственный контроль ядерных, радиоактивных и специальных неядерных материалов, материалов двойного использования, находящихся под юрисдикцией Республики Казахстан, с целью защиты персонала объектов использования атомной энергии, населения, проживающего и осуществляющего трудовую деятельность в районах их расположения, а также обеспечения режима нераспространения ядерного оружия, ядерной и радиационной безопасности при использовании атомной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экспортом и импортом ядерных, радиоактивных и специальных неядерных материалов, материалов двойного использования и ядерных технологий, а также других товаров и услуг в области использования атомной энергии, включающих передачу, продажу или покупку в коммерческих целях или передачу некоммерческого характера;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ежегодно представляет в Правительство Республики Казахстан отчет о состоянии безопасности объектов использования атомной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разработку нормативных актов, содержащих технические и технологические нормы, правила и стандарты, по вопросам своей компетенции принимает нормативные правовые акты, в том числе регламентирующие требования и порядок допуска к работе лиц, осуществляющих деятельность, связанную с использованием атомной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контроль за соблюдением физическими и юридическими лицами, независимо от ведомственной подчиненности и форм собственности, нормативных и нормативных правовых актов в области использования атомной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рассматривает и согласовывает материалы, обосновывающие безопасность ядерных объектов и установок на всех этапах их жизненного цикла;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ведет государственный учет ядерных материалов и осуществляет надзор за обеспечением физической защиты при их хранении, транспортировке и использовании;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деятельность, связанную с обеспечением режима нераспространения ядерного оружия и безопасного использования ядерной энергии, осуществляет и координирует взаимодействие других организаций Республики Казахстан с Международным агентством по атомной энергии (МАГАТЭ) и другими соответствующими международными организациями;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организацию аварийной связи, контроль противоаварийного планирования и обмен оперативными сообщениями о ядерных и радиационных авариях и аварийных ситуациях со специализированными международными организациями и надзорными органами других государств;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исследовательскую и научную работу по вопросам своей компетенции, участвует в международном сотрудничестве в данной области;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вносит предложения по совершенствованию законодательства Республики Казахстан в области безопасного использования атомной энергии и выполнения условий режима нераспространения ядерного оружия;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функции, возложенные на него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имеет право в установленном законодательством порядке: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лицензирование видов деятельности, связанных с использованием атомной энергии, осуществлять контроль за соблюдением лицензионных правил;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инспектировать и контролировать любую деятельность, связанную с использованием атомной энергии, и с этой целью иметь беспрепятственный доступ на объекты использования атомной энергии и к документам, характеризующим их деятельность, а также в целях осуществления государственного надзора производить измерения, брать и получать пробы, устанавливать соответствующие приборы и оборудование;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за выполнением требований по изготовлению ядерного топлива или сооружений и оборудования, планируемых как часть ядерной установки, путем согласования этих действий;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запрашивать и получать без каких-либо ограничений от организаций и граждан сведения и документы, необходимые для осуществления контроля и надзора за деятельностью в области использования атомной энергии, а также реализации иных задач, возложенных на Комитет;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приостанавливать или ставить вопрос о прекращении деятельности юридических лиц, связанных с использованием атомной энергии, в случае выявления обстоятельств, влекущих за собой непосредственную опасность для персонала, населения или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вносить предложения в соответствующие государственные органы по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вопросам привлечения к ответственности лиц, нарушающих законодательство в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использования атомной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по созданию, реорганизации и ликвидации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предприятий и иных организаций, деятельность которых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связана с использованием атомной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иные права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3. Имущество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случаях и пределах, установленных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4. Организация деятельности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 по представлению Министра науки и высшего образования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заместителя, назначаемого на должность и освобождаемого от должности Министром науки и высшего образования Республики Казахстан по представлению Председателя Комитета.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 и 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несет персональную ответственность за выполнение возложенных на Комитет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своего заместителя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освобождает от должности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принимает решения 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поощрении сотрудников Комитета и наложении на них дисциплинарных взысканий;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Комитет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5. Реорганизация и ликвидация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Реорганизация и ликвидация Комитета осуществляется в соответствии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августа 1999 года № 1197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Структура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Комитета по атомной энергии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Министерства науки и высшего образования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Руководство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ядерной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радиационной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контроля ядерных материалов и технологий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(Специалисты: Склярова И.В.,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