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f5f4" w14:textId="094f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августа 1997 года № 1286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1999 года № 1205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26 августа 1997 года № 1286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снижению ущерба от разрушительных землетрясений в сейсмоопасных регионах республики"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Приложение к указанному постановлению "Перечень служб Гражданской обороны и чрезвычайных ситуаций, создаваемых министерствами и ведомствами Республики Казахстан", изложить в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Приложение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20 августа 1999 года № 1205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 Приложению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26 августа 1997 года № 1286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Перечень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служб Гражданской обороны и чрезвычайных ситуаций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министерств и агентств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Министерства, агентства              Службы Гражданской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    чрезвычайной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Министерство внутренних              Служба охраны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Агентство Республики Казахстан       Противопожарная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Министерство здравоохранения,        Медицинская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образования и спорта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Министерство культуры, информации    Служба информации и оповещения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Министерство энергетики, индустрии   Служба торговли и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торговли Республики Казахстан      Служба химической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Инженерная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Служба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Служба горюче-смазочных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Министерство сельского хозяйства     Служба защиты животных и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Министерство транспорта,             Служба оповещения и связи,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коммуникаций и туризма               транспортная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 Служба дорог и мостов (кроме дорог,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переданных в коммунальную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собственность)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Техническая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Министерство науки и высшего         Служба радиационной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(Агентство атомной энергии)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