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c2277" w14:textId="aac22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освобождении Учебно-производственного предприятия Казахского общества слепых города Усть-Каменогорска от уплаты таможенных пошлин на импортируемые товары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августа 1999 года N 1210. Утратило силу постановлением Правительства Республики Казахстан от 20 февраля 2008 года N 171.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 Сноска. Постановление Правительства Республики Казахстан от 20 августа 1999 года N 1210 утратило силу постановлением Правительства Республики Казахстан от 20 февраля 2008 года  </w:t>
      </w:r>
      <w:r>
        <w:rPr>
          <w:rFonts w:ascii="Times New Roman"/>
          <w:b w:val="false"/>
          <w:i w:val="false"/>
          <w:color w:val="ff0000"/>
          <w:sz w:val="28"/>
        </w:rPr>
        <w:t xml:space="preserve">N 171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со дня первого официального опубликования).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 Закона Республики Казахстан  </w:t>
      </w:r>
      <w:r>
        <w:rPr>
          <w:rFonts w:ascii="Times New Roman"/>
          <w:b w:val="false"/>
          <w:i w:val="false"/>
          <w:color w:val="000000"/>
          <w:sz w:val="28"/>
        </w:rPr>
        <w:t xml:space="preserve">Z911900_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социальной защищенности инвалидов в Республике Казахстан" Правительство Республики Казахстан постановляет: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Освободить Учебно-производственное предприятие Казахского общества слепых города Усть-Каменогорска от уплаты таможенных пошлин на расходомеры (код ТН ВЭД СНГ - 902610510), части и принадлежности прочие (код ТН ВЭД СНГ 902690900), стенды испытательные (код ТН ВЭД СНГ - 903120000), поступающие от датской фирмы "Данфос", для изготовления приборов учета коммунальных услуг.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постановления возложить на Таможенный комитет Министерства государственных доходов Республики Казахстан.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 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 Премьер-Министр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Республики Казахстан    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 (Специалисты: Склярова И.В.,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Кушенова Д.С.)      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