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16fd" w14:textId="0371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знаке "Алтын белгi"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1999 года N 1219. Утратило силу постановлением Правительства Республики Казахстан от 21 декабря 2007 года N 1253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23 августа 1999 г. N 1219 утратило силу постановлением Правительства РК от 21 декабря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7 июля 1999 года "Об образовании"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Положение о знаке "Алтын белгi";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Описание знака "Алтын белгi".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утратившими силу: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постановление Правительства Республики Казахстан от 22 апреля 1997 года № 1146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P971146_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нагрудном знаке "Алтын белгi" ("Золотой знак") и аттестате особого образца для выпускников средней общеобразовательной школы (САПП Республики Казахстан, 1997 г., № 33, ст. 308);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постановление Правительства Республики Казахстан от 29 сентября 1998 года № 968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P980968_ </w:t>
      </w:r>
      <w:r>
        <w:rPr>
          <w:rFonts w:ascii="Times New Roman"/>
          <w:b w:val="false"/>
          <w:i w:val="false"/>
          <w:color w:val="000000"/>
          <w:sz w:val="28"/>
        </w:rPr>
        <w:t>
 "Об официальном толковании пункта 1 Положения о нагрудном знаке "Алтын белгi" ("Золотой знак") и аттестате особого образца для выпускников средней общеобразовательной школы", утвержденного постановлением Правительства Республики Казахстан от 22 июля 1997 года № 1146".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Министерству образования и науки Республики Казахстан по согласованию с Национальным Банком Республики Казахстан изготовить необходимое количество знаков "Алтын белгi" в пределах средств, выделяемых Министерству здравоохранения, образования и спорта Республики Казахстан для финансирования организаций образования.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3 внесены измененния - постановлением Правительства РК от 16 апреля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Настоящее постановление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Республики Казахстан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от 23 августа 1999 года № 1219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 знаке "Алтын белгi"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Настоящее Положение разработано в соответствии с Законом Республики Казахстан "Об образовании".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Знаком "Алтын белгi" награждаются учащиеся при их соответствии в совокупности следующим требованиям: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показавшие примерное поведение и имевшие годовые итоговые оценки "5" по всем предметам учебного плана в соответствии с государственными общеобязательными стандартами образования в период учебы на основной и старшей ступени среднего образования;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прошедшие итоговую государственную аттестацию за курс среднего общего образования на оценки отлично;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(исключен)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 внесены измененния - постановлением Правительства РК от 16 апреля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Знаком "Алтын белгi" учащиеся награждаются путем издания приказа уполномоченного центрального исполнительного органа Республики Казахстан в области образования на основании представлений управлений (департаментов) образования областей, городов Алматы и Астаны с приложением документов, подтверждающих соответствие представляемых к награждению учащихся требованиям настоящего Положения.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Награждение знаком "Алтын белгi" производится в торжественной обстановке.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Учащиеся, награжденные знаком "Алтын белгi", имеют преимущественное право на получение государственных образовательных грантов (в случае отсутствия грантов - кредитов) в соответствии с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5 - в редакции постановления Правительства РК от 4 февраля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В случае выбора в установленном законодательством порядке награжденным знаком "Алтын белгi":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негосударственного высшего учебного заведения Республики Казахстан государственный образовательный грант выдается в размере, предусмотренном для государственных высших учебных заведений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высшего учебного заведения Республики Казахстан, где предусмотрены специальные требования по состоянию здоровья, награжденный знаком "Алтын белгi" может быть зачислен только при соответствии здоровья специальным требованиям, установленным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6 внесены изменения - постановлением Правительства РК от 4 февраля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Настоящее Положение распространяется на учащихся всех организаций образования, реализующих в установленном порядке образовательные программы среднего общего образования, независимо от типа, вида, форм собственности и ведомственной подчиненности.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Утверждено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постановлением Правительства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от 23 августа 1999 года № 1219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знака "Алтын белгi"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Описание знака - в редакции постановления Правительства РК от 4 февраля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Знак "Алтын белгi" представляет собой окружность диаметром 30 мм, изготовляется из специального сплава металлов меди и цинка - Л 80.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лицевой стороне знака - изображение раскрытой книги, обрамленное снизу лавровой ветвью. Выше этих изображений выступает золотая надпись: "Алтын белгi". Контуры надписи "Алтын белгi", изображений раскрытой книги и лавровой ветви выступают вперед на 1 мм в виде рельефа.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обратной стороне знака изображен Государственный герб Республики Казахстан, обрамленный надписью "Казакстан Республикасы".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