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1778" w14:textId="dff1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6 апреля 1999 года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1999 года № 1232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Ввиду отказа акима Атырауской области от заимствования у банков второго уровня на ремонт автодорог в г. Атырау и в целях перераспределения совокупного лимита заимствования местных исполнительных органов по другим регионам республики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Правительства Республики Казахстан от 6 апреля 1999 года № 365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дорожном строительстве в городе Атырау".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