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c030f" w14:textId="72c03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14 апреля 1997 года № 558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августа 1999 года № 1240. Утратило силу - постановлением Правительства РК от 19 марта 2003 г. N 269.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19.03.2003 </w:t>
      </w:r>
      <w:r>
        <w:rPr>
          <w:rFonts w:ascii="Times New Roman"/>
          <w:b w:val="false"/>
          <w:i w:val="false"/>
          <w:color w:val="ff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пункта 2 статьи 61 и пунктом 4 статьи 70 Закона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налогах и других обязательных платежах в бюджет"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14 апреля 1997 года № 558 </w:t>
      </w:r>
      <w:r>
        <w:rPr>
          <w:rFonts w:ascii="Times New Roman"/>
          <w:b w:val="false"/>
          <w:i w:val="false"/>
          <w:color w:val="000000"/>
          <w:sz w:val="28"/>
        </w:rPr>
        <w:t xml:space="preserve">P970558_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импортируемого оборудования, сырья, материалов, запасных частей, медикаментов и товаров, используемых в сельскохозяйственном производстве, по которым налог на добавленную стоимость уплачивается в порядке, устанавливаемом Министерством финансов по согласованию с Государственным таможенным комитетом Республики Казахстан" (САПП Республики Казахстан, 1997 г., № 16, ст. 131) следующие изменения и дополнения: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перечня импортируемых товаров, используемых в сельскохозяйственном производстве, а также импортируемых оборудования, сырья, материалов, запасных частей, медикаментов, за исключением освобожденных в соответствии с Законом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налогах и других обязательных платежах в бюджет", по которым налог на добавленную стоимость уплачивается в порядке, устанавливаемом Министерством государственных доходов по согласованию с Министерством финансов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прилагаемый перечень импортируемых товаров, используемых в сельскохозяйственном производстве, а также импортируемых оборудования, сырья, материалов, запасных частей, медикаментов, за исключением освобожденных в соответствии с Законом Республики Казахстан "О налогах и других обязательных платежах в бюджет", по которым налог на добавленную стоимость уплачивается в порядке, устанавливаемом Министерством государственных доходов по согласованию с Министерством финансов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импортируемого оборудования, сырья, материалов, запасных частей, медикаментов и товаров, используемых в сельскохозяйственном производстве, по которым налог на добавленную стоимость уплачивается в порядке, устанавливаемом Министерством финансов по согласованию с Государственным таможенным комитетом Республики Казахстан, утвержденным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"Перечень импортируемых товаров, используемых в сельскохозяйственном производстве, импортируемых оборудования, сырья, материалов, запасных частей, медикаментов, за исключением освобожденных в соответствии с Законом Республики Казахстан "О налогах и других обязательных платежам в бюджет", по которым налог на добавленную стоимость уплачивается в порядке, устанавливаемом Министерством государственных доходов по согласованию с Министерством финансов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1, 8, 9, 12, 27 - 29, 35, 36, 38 - 45, 47, 50, 66, 68 - 72, 76 - 91, 97, 99, 100, 102, 109, 122, 131, 143, 168, 171, 226 - 228, 231 - 235, 245 - 247, 249 - 251, 253, 260, 264,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15: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"Пектиновые вещества, пектинаты и пектаты, кроме подлежащих использованию в производстве фармацевтической продукции*";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перед цифрами "1302 20" дополнить словом "из";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16: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"Агар-агар, кроме подлежащего использованию в производстве фармацевтической продукции*";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перед цифрами "1302 31 000" дополнить словом "из";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"Кислота молочная и лимонная, кроме подлежащей использованию в медицине*";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перед цифрами "2918 14 000" дополнить словом "из";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34, графу 2 дополнить словами ", кроме подлежащих использованию в медицине или производстве фармацевтической продукции";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37: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дополнить словами ", кроме подлежащих использованию в медицине*";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перед цифрами "2938" дополнить словом "из";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52: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слова ", расфасованные в формы или упаковки для розничной продажи"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цифры "3212" заменить цифрами "3212 10 - 3212 90 390";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53, в графе 2 слова "в качестве промышленного сырья" заменить словами "для пищевой промышленности или производства напитков";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95, в графе 3 цифры "из 7304, из 7305, из 7306" заменить цифрами "7304 21 000 - 7304 29 190, 7305 20, 7306 20 000";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96, в графе 3 цифры "из 7304, из 7305, из 7306" заменить цифрами "7304 10, 7305 11 000 - 7305 19 000, 7306 10";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106: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дополнить словами ", подлежащие использованию в сельскохозяйственных машинах, тракторах, летательных аппаратах, электрогенераторах, компрессорах*";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перед цифрами "8407" дополнить словом "из";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107: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дополнить словами ", подлежащие использованию в сельскохозяйственных машинах, локомотивах, тракторах, судах, электростанциях*";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перед цифрами "8408" дополнить словом "из";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110: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после слов "без них" дополнить словами ", за исключением предназначенных для использования на заправочных станциях и в гаражах, а также предназначенных для транспортных средств*";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перед цифрами "8413" дополнить словом "из";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118, графу 2 дополнить словами ", кроме подлежащих установке в кабинетах, домах, автомобилях*";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127, в графе 3 цифры "8419" заменить цифрами "8419 11 000, 8419 19 000, 8419 31 100 - 8419 81 100, 8419 89 - 8419 90 950";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129: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"Центрифуги (кроме типа используемых в лабораториях для медицинских или фармацевтических целей), включая центробежные сушилки; агрегаты для фильтрования или очистки жидкостей или газов, кроме   подлежащих использованию для медицинских или фармацевтических целей*";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перед цифрами "8421" дополнить словом "из";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130:|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после слов "Машины посудомоечные" дополнить словами "(кроме бытовых)";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цифры "8422" заменить цифрами "8422 11 000 - 8422 90 900";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136: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дополнить словами ", кроме переносных для автомобилей*";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перед цифрами "8425" дополнить словом "из";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137: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"Судовые деррик-краны; краны подъемные разных типов, включая кабель-краны; фермы подъемные подвижные, погрузчики портальные и автомобили-мастерские, оснащенные подъемным краном, кроме кранов мостовых электрических с грузоподъемностью от 5 до 20 тонн, кранов козловых электрических с грузоподъемностью от 5 до 20 тонн, кранов автомобильных с грузоподъемностью от 10 до 25 тонн на базе грузовых автомобилей КамАЗ*";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перед цифрами "8426" дополнить словом "из";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140: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"Бульдозеры самоходные с поворотным отвалом, автогрейдеры и планировщики, скреперы, механические лопаты, одноковшовые погрузчики, трамбовочные машины, дорожные катки*";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перед цифрами "8429" дополнить словом "из";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141: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слова "планировки, профилирования,"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перед цифрами "8430" дополнить словом "из";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143: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слова "неповоротные или" исключить;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перед цифрами "8431 42 000" дополнить словом "из";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145: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слова "или обмолота", "сенокосилки и"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перед цифрами "8433" дополнить словом "из";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163, графу 2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"Машины стиральные для прачечных, включая машины, оснащенные отжимным устройством*";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185-1,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"185-1.    Периферийные устройства         8471 80 100";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187, графу 2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"Прочее конторское оборудование";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195, 196, 198, 199: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дополнить словами ", кроме используемых на подвижном и тяговом составе железнодорожного транспорта*";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перед цифрами "8482 20 000", "8482 30 000", "8482 50 000", "8482 80 000" дополнить словом "из";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215, в графе 2 слово "диэлектрическое" заменить словами "диэлектрического нагрева прочее";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216, в графе 2 слово "металлокарбидов" заменить словом "металлокерамики";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217: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слова "телефонные или", "телефонные аппараты с беспроводной трубкой и", ";видеофоны"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цифры "8517" заменить цифрами "8517 21 000 - 8517 90";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220-1,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"220-1. Микропроцессорные пластиковые карточки из 8542 12 000";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227: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"Тракторы (кроме тракторов товарной позиции 8709), за исключением управляемых рядом идущим водителем, мощностью не более 4 кВт, а также тракторов гусеничных";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перед цифрами "8701" дополнить словом "из";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230: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"Шасси с установленными двигателями для автомобилей товарной позиции 8705*";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перед цифрами "8706" дополнить словом "из";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239: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дополнить словами ", кроме подлежащих использованию в медицине*";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перед цифрами "9011" дополнить словом "из";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248: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дополнить словами ", не подлежащие использованию в медицине*";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перед цифрами "9020 00" дополнить словом "из";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252, в графе 2 слова ", в том числе медицинская, хирургическая, стоматологическая или ветеринарная"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254: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"Прочая аппаратура, основанная на использовании альфа-, бета- или гамма-излучений, не предназначенная для медицинского, хирургического, стоматологического или ветеринарного использования*";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перед цифрами "9022 29 000" дополнить словом "из";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255: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"Прочая аппаратура, кроме предназначенной для медицинского, хирургического, стоматологического или ветеринарного использования, включая части и принадлежности к аппаратуре, используемой в указанных целях*";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перед цифрами "9022 90" дополнить словом "из";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257: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"Ареометры и аналогичные приборы, действующие при погружении в жидкость, термометры (кроме больничных или ветеринарных), пирометры, барометры, гигрометры и психрометры, с записывающим устройством или без записывающего устройства, любые комбинации этих приборов*";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перед цифрами "9025" дополнить словом "из";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259: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"Приборы" заменить словами "Не предназначенные для использования в медицине приборы:";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"микротомы" дополнить знаком "*";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перед цифрами "9027" дополнить словом "из".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 и подлежит опубликованию.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  <w:bookmarkEnd w:id="1"/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  <w:bookmarkEnd w:id="2"/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