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6673" w14:textId="9d66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ноября 1998 года № 1202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N 1263. Утратило силу - постановлением Правительства РК от 9 февраля 2005 г. N 124 (P050124).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09.02.2005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ноября 1998 года № 1202 "О транспортировке отдельных видов товаров при ввозе на территорию Республики Казахстан" (САПП Республики Казахстан, 1998 г., ст. 394)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нефтепродуктов"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 в средствах массовой информации.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