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26f58" w14:textId="cf26f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учреждений Министерства здравоохранения, образования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августа 1999 года № 1264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постановления Правительства Республики Казахстан от 25 декабря 1998 года № 1335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P981335_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учреждений-администраторов программ, финансируемых из государственного бюджета"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государственные учреждения Министерства здравоохранения, образования и спорта Республики Казахстан путем преобразования их в республиканские государственные казенные предприятия (далее - Казенные предприятия) согласно прилагаемому перечню.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 предметом деятельности Казенных предприятий осуществление производственно-хозяйственной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области здравоохранения: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оказанию профилактической, диагностической, медицинской и лекарственной помощи населению;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проведению научных исследований и внедрению их результатов в практику;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формированию и стимулированию здорового образа жизни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области образования: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участию в реализации общеобразовательных, профессиональных и специальных образовательных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проведению научных исследований и внедрению их результатов в практику;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участию в разработке государственных общеобязательных стандартов образования и образовательных программ, информатизации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повышению квалификации и переподготовке кадров в области здравоохранения, образования, в том числе подготовке спортсменов высшей квалификации.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Органом государственного управления Казенными предприятиями, а также органом, осуществляющим по отношению к ним функции субъекта права государственной собственности определить Министерство здравоохранения, образования и спорта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здравоохранения, образования и спорта Республики Казахстан в установленном порядке утвердить уставы Казенных предприятий, обеспечить их государственную регистрацию, а также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прилагаемые изменения и дополнения, которые вносятся в некоторые решения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27 августа 1999 года № 1264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Перечень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учреждений Министерства здравоохранения,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образования и спорта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преобразуемых в республиканские 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казенные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(Пункты 1-32 утратили силу - постановлением Правительства РК от 3 декабря 1999 г. N 1852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P991852_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Учреждение "Алматинский музыкальный колледж имени П.Чайковского" в казенное предприятие "Алматинский музыкальный колледж имени П.Чайковского"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Учреждение "Алматинское хореографическое училище имени А.Селезнева" в казенное предприятие "Алматинское хореографическое училище имени А.Селезнева"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Учреждение "Алматинский колледж декоративно-прикладного искусства имени О.Тансыкбаева" в казенное предприятие "Алматинский колледж декоративно-прикладного искусства имени О.Тансыкбаева"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Учреждение "Казахская академия образования имени Ы.Алтынсарина" в казенное предприятие "Казахская академия образования имени Ы.Алтынсарина"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Учреждение "Казахская национальная академия музыки" в казенное предприятие "Казахская национальная академия музыки"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Учреждение "Республиканский музыкальный колледж имени К. Байсеитовой" в казенное предприятие "Республиканский музыкальный колледж имени К. Байсеитовой"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Учреждение "Республиканский эстрадно-цирковой колледж имени Ж. Елебекова" в казенное предприятие "Республиканский эстрадно-цирковой колледж имени Ж. Елебекова"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Учреждение "Республиканский художественный колледж" в казенное предприятие "Республиканский художественный колледж"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Учреждение "Республиканский Дворец школьников" в казенное предприятие "Республиканский Дворец школьников"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Учреждение "Республиканский научно-практический центр "Дарын" в казенное предприятие "Республиканский научно-практический центр "Дарын"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Учреждение "Республиканский институт повышения квалификации руководящих и научно-педагогических кадров системы образования" в казенное предприятие "Республиканский институт повышения квалификации руководящих и научно-педагогических кадров системы образования"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Учреждение "Республиканский научно-производственный Центр социальной адаптации, профессионально-трудовой реабилитации детей и подростков с дефектами умственного и физического развития" в казенное предприятие "Республиканский научно-практический Центр социальной адаптации и профессионально-трудовой реабилитации детей и подростков с проблемами в развитии"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Учреждение "Республиканский научно-методический центр информатизации образования" в казенное предприятие "Республиканский научно-методический центр информатизации образования"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Учреждение "Республиканский центр государственных стандартов образования" в казенное предприятие "Республиканский центр государственных стандартов образования"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Учреждение "Учебно-научный физико-технологический центр" в казенное предприятие "Учебно-научный физико-технологический центр"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Учреждение "Дирекция штатных национальных команд" в казенное предприятие "Дирекция штатных национальных команд"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Учреждение "Республиканская школа высшего спортивного мастерства массовых видов спорта" в казенное предприятие "Республиканская школа высшего спортивного мастерства массовых видов спорта"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Учреждение "Республиканская школа высшего спортивного мастерства по игровым и зимним видам спорта" в казенное предприятие "Республиканская школа высшего спортивного мастерства по игровым и зимним видам спорта"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Учреждение "Республиканская школа высшего спортивного мастерства по прикладным видам спорта" в казенное предприятие "Республиканская школа высшего спортивного мастерства по прикладным видам спорта"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Учреждение "Республиканская специализированная детско-юношеская школа олимпийского резерва по водным видам спорта" в казенное предприятие "Республиканская специализированная детско-юношеская школа олимпийского резерва по водным видам спорта"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Учреждение "Республиканский колледж спорта" в казенное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предприятие "Республиканский колледж спорта"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54. Учреждение "Республиканский учебно-тренировочный центр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подготовке спортивного резерва" в казенное предприятие "Республиканский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учебно-тренировочный центр по подготовке спортивного резерва"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55. Учреждение "Республиканская антидопинговая лаборатория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спортсменов" в казенное предприятие "Республиканская антидопинговая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лаборатория спортсменов"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56. Учреждение "Учебно-спортивная база "Бутаковка" в казенное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предприятие "Учебно-спортивная база "Бутаковка"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57. Учреждение "Казахская государственная академия спорта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туризма" в казенное предприятие "Казахская государственная академия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спорта и туризма"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Утверждены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от 27 августа 1999 года № 1264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Изменения и дополнения, которые вносятся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в некоторые решения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В постановлении Правительства Республики Казахстан от 11 января 1999 года № 20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P990020_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подведомственных организациях Министерства финансов Республики Казахстан" (САПП Республики Казахстан, 1999 г., № 1, ст.8):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пункта 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"создаваемым предприятиям" заменить словами "создаваемому предприятию".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(Пункт 3 у.с. - постановлением Правительства РК от 19 ноября 1999 г. N 1754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P991754_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(Пункт 4 утратил силу - постановлением Правительства РК от 19 ноября 1999 г. N 1755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P991755_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постановлении Правительства Республики Казахстан от 7 мая 1999 года № 553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P990553_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Комитета здравоохранения Министерства здравоохранения, образования и спорта Республики Казахстан" (САПП Республики Казахстан, 1999 г., № 17, ст. 187):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организаций, находящихся в ведении Комитета здравоохранения Министерства здравоохранения, образования и спорта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29, 53,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постановлении Правительства Республики Казахстан от 10 мая 1999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года № 557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P990557_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"Вопросы Комитета среднего и профессионального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образования Министерства здравоохранения, образования и спорта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Казахстан" (САПП Республики Казахстан, 1999 г., № 18, ст.190):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Перечень организаций, находящихся в ведении Комитета среднего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профессионального образования Министерства здравоохранения, образования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спорта Республики Казахстан, утвержденный указанным постановлением,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дополнить строками, порядковые номера 25 - 34,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"25. Республиканский учебно-воспитательный центр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26. Учебно-научный физико-технологический центр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27. Редакция газеты "Казакстан мугалiмi"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28. Редакция газеты "Учитель Казахстана"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29. Редакция журнала "Казакстан мектебi", "Казакстан тарихы"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30. Редакция журнала "Бастауыш мектеп"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31. Редакция журнала "Отбасы жане балабакша"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32. Редакция журнала "Казак тiлi мен адебиетi" - приложение "Улагат"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33. Редакция журнала "Русский язык и литература в казахской школе"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34. Редакция журнала "Информатика, физика, математика"."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