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eb62" w14:textId="ea7e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государственным материальным резервам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1999 года N 1268. Утратило силу - постановлением Правительства РК от 23 января 2001 г. N 111 ~P010111.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23.01.2001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Комитет по государственным материальным резервам Министерства энергетики, индустрии и торговли Республики Казахстан ответственным за проведение комплекса общегосударственных мероприятий по мобилизационной подготовке и мобилизации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Комитете по государственным материальным резервам Министерства энергетики,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по стратегическому планированию и реформам Республики Казахстан (по согласованию) в месячный срок передать Комитету по государственным материальным резервам Министерства энергетики, индустрии и торговли Республики Казахстан в полном объеме необходимые материально-технические средства, документацию и иное имущество, связанное с мобилизационной подготовкой и мобилизацией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постановление Правительства Республики Казахстан от 27 мая 1999 года № 657 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энергетики, индустрии и торговли Республики Казахстан" (САПП Республики Казахстан, 1999 г., № 22, ст. 224) следующие изменение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3) пункта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Комитет по государственным материальным резервам;";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(подпункт 2) утратил силу - постановлением Правительства РК от 29 ноября 1999 г. N 1807 </w:t>
      </w:r>
      <w:r>
        <w:rPr>
          <w:rFonts w:ascii="Times New Roman"/>
          <w:b w:val="false"/>
          <w:i w:val="false"/>
          <w:color w:val="000000"/>
          <w:sz w:val="28"/>
        </w:rPr>
        <w:t xml:space="preserve">P991807_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Кабинета Министров Республики Казахстан от 27 июня 1994 года № 726 </w:t>
      </w:r>
      <w:r>
        <w:rPr>
          <w:rFonts w:ascii="Times New Roman"/>
          <w:b w:val="false"/>
          <w:i w:val="false"/>
          <w:color w:val="000000"/>
          <w:sz w:val="28"/>
        </w:rPr>
        <w:t xml:space="preserve">P940726_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расчетов за материалы и товары, реализуемые из государственного резерва" (САПП Республики Казахстан, 1994 г., № 27, ст. 298);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Кабинета Министров Республики Казахстан от 13 июля 1995 года № 966 "О внесении дополнений и изменений в постановление Кабинета Министров Республики Казахстан от 27 июня 1994 г. № 726 </w:t>
      </w:r>
      <w:r>
        <w:rPr>
          <w:rFonts w:ascii="Times New Roman"/>
          <w:b w:val="false"/>
          <w:i w:val="false"/>
          <w:color w:val="000000"/>
          <w:sz w:val="28"/>
        </w:rPr>
        <w:t xml:space="preserve">P940726_ </w:t>
      </w:r>
      <w:r>
        <w:rPr>
          <w:rFonts w:ascii="Times New Roman"/>
          <w:b w:val="false"/>
          <w:i w:val="false"/>
          <w:color w:val="000000"/>
          <w:sz w:val="28"/>
        </w:rPr>
        <w:t xml:space="preserve">" (САПП Республики Казахстан, 1995 г., № 24, ст.24);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1997 года № 465 </w:t>
      </w:r>
      <w:r>
        <w:rPr>
          <w:rFonts w:ascii="Times New Roman"/>
          <w:b w:val="false"/>
          <w:i w:val="false"/>
          <w:color w:val="000000"/>
          <w:sz w:val="28"/>
        </w:rPr>
        <w:t xml:space="preserve">P970465_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1997 г., № 14, ст. 107).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1999 года № 1268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о Комитете по государственным материальным резервам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Министерства энергетики, индустрии и торговли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1.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государственным материальным резервам Министерства энергетики, индустрии и торговли Республики Казахстан (далее - Комитет) является ведомством, в пределах компетенции Министерства энергетики, индустрии и торговли Республики Казахстан, осуществляющим специальные исполнительные и контрольно-надзорные функции в системе государственного материального резерва и в области мобилизационной подготовки и мобилизации, а также межотраслевую координацию по этим вопросам.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 изображением Государственного герба Республики Казахстан со своим наименованием на государственном языке, бланки установленного образца,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отношений от имени государства, если он уполномочен на это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порядке издает приказы.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Комитета утверждается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473021, город Астана, улица Циолковского,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государственным материальным резервам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энергетики, индустрии и торговли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только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на предмет выполнения обязанностей, являющихся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функциями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2. Основные задачи и функции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реализация единой государственной политики в области мобилизационной подготовки и мобилизации;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и развитие системы государственного материального резерва;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соблюдением законодательства Республики Казахстан в области мобилизационной подготовки и мобилизации, а также в системе государственного материального резерва.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программы и специальные планы по мобилизационной подготовке и мобилизации, а также по проведению материально-технического и финансового обеспечения мероприятий, связанных с мобилизационной подготовкой и мобилизацией;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нормативные правовые акты, а также экономические и технические меры в области мобилизационной подготовки и мобилизации, осуществляет контроль за их исполнением;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работу по подготовке населения, территории и экономики Республики Казахстан и определению условий работы в период мобилизации и в военное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научное и методическое обеспечение мобилизационной подготовки и мобилизации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согласовывает мобилизационные планы организации, Вооруженных Сил, других войск и воинских формирований;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руководство и контроль за использованием и сохранностью государственного материального резерва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порядок формирования, накопления и использования материальных ценностей государственного материального и мобилизационного резервов, предложения по номенклатуре и нормам хранения материальных ценностей государственного материального и мобилизационного резервов с участием заинтересованных государственных органов и вносит их на утверждение в Правительство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координацию и в пределах своей компетенции контролирует деятельность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определяет территориальное размещение материальных ценностей государственного материального резерва;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рассматривает обращения организаций по вопросам мобилизационной подготовки и мобилизации, а также использования государственного материального резерва, представляет соответствующие заключения;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ведет сводный учет наличия и движения материальных ценностей государственного материального резерва и представляет установленную отчетность в Правительство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пределах своей компетенции осуществляет контроль за использованием государственных средств, направленных на мобилизационную подготовку, мобилизацию, содержание и развитие системы государственного материального резерва;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международном сотрудничестве по вопросам мобилизационной подготовки и мобилизации;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3. Права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в целях реализации возложенных на него задач и осуществления своих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по структуре расходов по мобилизационной подготовке и мобилизации, а также по содержанию и развитию системы государственного материального и мобилизационного резервов при формировании проекта республиканского бюджета на соответствующий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издавать нормативные правовые акты по вопросам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запрашивать и получать информацию от государственных органов, иных организаций, должностных лиц 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организовывать и руководить мобилизационной подготовкой организаций, определять необходимые условия выполнения мобилизационных заданий и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предложения о создании, реорганизации и ликвидации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принимать решения о выпуске и поставке материальных ценностей в государственный материальный резерв в порядке освежения и замены;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контроль за выполнением организациями требований нормативных правовых актов, регулирующих мобилизационную подготовку и мобилизацию, а также обязательств по хранению материальных ценностей государственного материального резерва;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проводить проверки сохранности материальных ценностей, хранящихся в пунктах ответственного хранения и привлекать к проведению проверок должностных лиц и специалистов контролирующих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направлять материалы проверок в правоохранительные органы для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вопроса о привлечении к ответственности лиц, виновных в нарушениях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хранения и использования материальных ценностей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пределах своей компетенции давать обязательные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предписания об устранении нарушений в проведении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по мобилизационной подготовке и мобилизации, а также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хранению материальных ценностей государственного материального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осуществлять иные права в соответствии с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4. Имущество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имеет на праве оперативного управления обособленное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не вправе самостоятельно отчуждать или иным способом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может быть представлено право распоряжения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пределах,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5. Организация деятельности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Казахстан, по представлению Министра энергетики,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двух заместителей, которые назначаются на должность и освобождаются от должности Министром энергетики, индустрии и торговли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полномочия и обязанности своих заместителей и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законодательством порядке назначает на должности и освобождает от должностей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вопросам своей компетенции издает приказы, а также дает указания, обязательные для исполнения работниками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Комитет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решения по другим вопросам, относящимся к его компетенции.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6. Реорганизация и ликвидация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Реорганизация и ликвидация Комитета осуществляются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Кушенова Д.С.)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