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9bedc" w14:textId="439be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19 августа 1999 года № 1203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августа 1999 года № 1270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Правительства Республики Казахстан от 19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августа 1999 года № 1203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P991203_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некоторых мерах по обеспечению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проведения уборочных работ" следующее дополнение: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тексте постановления и в приложении к нему после слов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"зерноуборочных комбайнов "Джон Дир", "зерноуборочными комбайнами",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"зерноуборочные комбайны "Джон Дир" дополнить словами "(вместе с жатками,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подборщиками и сопутствующими материалами к ним)".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Кушенова Д.С.)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