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ade6" w14:textId="5d4a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военной кафедры в Кызылординском государственном университете имени Коркыт 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1999 года № 1282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офицеров запаса из числа студентов Кызылординского государственного университета имени Коркыт Ата для Вооруженных Сил Республики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Кызылординском государственном университете имени Коркыт Ата военную кафедру за счет средств названного университета.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науки и высшего образования совместно с Министерством обороны Республики Казахстан принять предусмотренные законодательством меры по реализации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Кабинета Министров Республики Казахстан от 3 октября 1994 года № 1094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P941094_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Положений о военной подготовке студентов (курсантов) высших учебных заведений по программе офицеров запаса, о военных кафедрах при высших учебных заведениях и Перечня высших учебных заведений, в которые устанавливается военная подготовка студентов (курсантов) по программе офицеров запаса" (САПП Республики Казахстан, 1994 г., № 40, ст.439)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Положении о военной подготовке студентов (курсантов) высших учебных заведений по программе офицеров запаса,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военной кафедре" заменить словами "на военных кафедрах";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"имени Х.А. Ясави" дополнить словами "Кызылординского государственного университета имени Коркыт Ата";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"вышеназванного университета" заменить словами "вышеназванных университетов";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24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