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7aa62" w14:textId="277a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Правительственной Комиссии Республики Казахстан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1999 года № 1283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плана мероприятий по реализации Стратегии национальной безопасности на 1998-2000 годы, в целях делимитации Государственной границы Республики Казахстан с Кыргызской Республикой, Российской Федерацией, Туркменистаном и Республикой Узбекистан, Правительством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Правительственную Комиссию Республики Казахстан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 (далее - Комиссия)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Республики Казахстан по запросу Министерства иностранных дел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своих представителей для работы в составе Комиссии с выплатой командировочных расходов, осуществляемых в пределах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справочные материалы, оказывать содействие в организации работы с правительственными делегациями сопредельных государств, проведения полевого обследования административно-территориальной границы (представление членам Правительственной Комиссии, а также персоналу, выполняющему работы по делимитации государственной границы, жилых и рабочих помещений с проводной междугородней связью; обеспечение на период работы автотранспортом и другой необходимой техникой, запасными частями, горюче-смазочными материалами; медицинское обслуживание, проведение санитарно-гигиенических и противоэпидемических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формировать по необходимости из состава Комиссии соответствующие делегации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 (далее Делегации).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иностранных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привлекать в установленном законодательством порядке к работе по делимитации государственной границы по согласованию с центральными и местными исполнительными органами Республики Казахстан необходимое количество специалистов и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(исключен);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принимать решения о выделении членам Комиссии, специалистам и экспертам средства в иностранной валюте на командировочные расходы за границей по соответствующей бюджетной программе;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необходимости, в оперативном порядке вносить соответствующие изменения в состав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24 февраля 2000 г. N 289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P000289_ </w:t>
      </w:r>
      <w:r>
        <w:rPr>
          <w:rFonts w:ascii="Times New Roman"/>
          <w:b w:val="false"/>
          <w:i w:val="false"/>
          <w:color w:val="ff0000"/>
          <w:sz w:val="28"/>
        </w:rPr>
        <w:t xml:space="preserve">. Внесены изменения - от 2 июня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дополнениями - от 1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финансов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предусматривать при формировании проекта республиканского бюджета на 2000 год и последующие годы средства на делимитацию Государственной границы Республики Казахстан с Кыргызской Республикой, Российской Федерацией, Туркменистаном и Республикой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Пункт 5 - с изменениями, внесенными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2000 года N 856 P000856_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Возложить на Агентство Республики Казахстан по управлению земельными ресурсами (далее - Агентство) обязанности по организации геодезических, гидрографических и топографических работ, подготовке и изданию картматериалов, других документов по результатам делимитации государственной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Весь комплекс работ по делимитации государственной границы выполнять по планам и техническим требованиям, утвержденным Комиссией (Делегацией).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постановления Правительства РК от 24 февраля 2000 г. N 289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P000289_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Министерству иностранных дел, Министерству внутренних дел, Агентству таможенного контроля Республики Казахстан и акимам соответствующих городов и областей при проведении переговоров, консультаций и встреч в городах Астане, Алматы и других населенных пунктах на территории Республики Казахстан обеспечить условия для работы делегаций Кыргызской Республики, Российской Федерации, Туркменистана и Республики Узбекистан, включая предоставление жилых и рабочих помещений, автотранспорта, организацию протокольных мероприятий и медицинское обслуживание, личную безопасность членов правительственных делегаций и их рабочих групп, а также неприкосновенность имущества и документации, в том числе при пересечении таможенной границы.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Оказывать содействие по осуществлению их регистрации и беспрепятственному передвижению при ведении переговоров и производстве работ по делимитации границы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Правительства РК от 24 февраля 2000 г. N 289 </w:t>
      </w:r>
      <w:r>
        <w:rPr>
          <w:rFonts w:ascii="Times New Roman"/>
          <w:b w:val="false"/>
          <w:i w:val="false"/>
          <w:color w:val="000000"/>
          <w:sz w:val="28"/>
        </w:rPr>
        <w:t xml:space="preserve">P000289_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с изменениями - от 1 июля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726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7-1 исключен - постановлением Правительства Республшики Казахстан от 17 июля 2002 г. N 791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P020791_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от 1 сентября 1999 года N 1283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- в редакции постановления Правительства РК от 17 июля 2002 г. N 791 </w:t>
      </w:r>
      <w:r>
        <w:rPr>
          <w:rFonts w:ascii="Times New Roman"/>
          <w:b w:val="false"/>
          <w:i w:val="false"/>
          <w:color w:val="ff0000"/>
          <w:sz w:val="28"/>
        </w:rPr>
        <w:t xml:space="preserve">P020791_ 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редакция - от 2 июня 2003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509 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- от 1 июля 2004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726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Правительственной комиссии Республики Казахстан по делимитации Государственной границы Республики Казахстан с Кыргызской Республикой, Российской Федерацией, Туркменистаном и Республикой Узбекистан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Ахметов                    - Премьер-Министр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Кенжетаевич    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Сунтаев 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Иматович              таможенного контроля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Селиханов                  - 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Дюсумбай Магзумович          Восточно-Казахстанской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Байгужин                   - заместитель акима Атырауской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Имашевич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Тулеубаев                  - заместитель акима Костанайской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Темиржан Тулеубаевич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Пистаев                    - начальник Департамента миграционной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Курманалыевич          полиции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Наримбетов         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 Кабдулхамитович        Департамента организации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контроля Агентства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контроля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Сырымбет                   - атташе отдела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Жангельды Женисулы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   - атташе отдела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Куантканович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Уринбасаров                - председатель Атырауского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Тулеп Киялбаевич             комитета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Абусеитов                   - первый вице-министр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Хуатович      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Атанов                      - Посол по особым поручениям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Марданович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  - Председатель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 Сагындыкович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  - первый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Тасбулатов                  - заместитель Министра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Абай Болюкбаевич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Раймбеков  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  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Хусаин Имангалиевич  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Турарбеков                  - советник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Бигалий Шарипкалиевич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     - директор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     департамента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   - первый заместитель акима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Ирмашевич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Картов                      - заместитель акима Актюбинской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Альбек Намимович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Есенгалиев                  - заместитель акима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Абат Кадимович                Казахстанской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                   - заместитель акима Павлодарской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Жакай Жубаевич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Жекеев                      - председатель Актюбинского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Малик Наурызгалиевич          комитета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Соловьев                    - председатель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Васильевич           областного комитета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Мордасов                    - председатель Западно-Казахстанского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Павлович              областного комитета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Дихаев                      - председатель Костанайского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Мереке Касымович              комитета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Бейсембаев                  - председатель Павлодарского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Нуратай Темирбулатович        комитета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Кунанбаев                   - председатель Северо-Казахстанского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Сапарбек Кунанбаевич          областного комитета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Кульмагамбетов              - начальник управления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Амангельдиевич         границ и международно-правовых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проблем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Карабалаев                  - начальник топографической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Нурлыхан Жамалович            Департамента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планирования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Айнакулов                   - начальник управления геодезии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                    картографии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Базаралиевич                 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Сагындык                    - начальник отдела геодезии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Марал Жанабылкызы             геоинформационных систем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Аманов  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 Аманович 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"Казгеокарт"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Жолдыбаев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Кадыржан Жумабаевич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"Национальный картографо-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геодезический фонд"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                        - советник отдела формирования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Азат Абдрахманович            документов на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Аппарата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Сейтимбетова                - советник отдела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Сауле Мырзахановна            границ управления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границ и международно-правовых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проблем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департамента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Абинаев                     - третий секретарь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Шынгыс Исмагулович            государственных границ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государственных границ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международно-правовых проблем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Кириллов                    - начальник службы делимитации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Сергей Владимирович           демаркации государственных границ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Калижанов                   - начальник отдела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Ержанат Кенесбекович          инспектирования инспекторского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управления главного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инспекции и пограничного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сотрудничества Пограничной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Балгабаев                   - консультант группы консультантов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Рысдаулет                     главного управления инспекции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Джайлаубекович                пограничного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Мутаиров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Амангали Шарипович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"Востокгеодезия"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Жулаев  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Булекбай Жаулыулы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"Запгеодезия"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Уахитов                     - директор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Болатхан Зектаевич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"Севгеодезия"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Пащенко                     - начальник технического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Викторович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Ахмадиев                    - начальник планово-экономического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Бауржан                       отдела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Баймухамбетович               государственного казенного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предприятия "Казгеокарт"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Бородин                     - геодезист первой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Жунусов                     - инженер-картограф второй категории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Ануарович   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казенного предприятия "Казгеокарт"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