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0c81" w14:textId="a6c0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Индикативном плане социально-экономического развития Республики Казахстан на 2000 год</w:t>
      </w:r>
    </w:p>
    <w:p>
      <w:pPr>
        <w:spacing w:after="0"/>
        <w:ind w:left="0"/>
        <w:jc w:val="both"/>
      </w:pPr>
      <w:r>
        <w:rPr>
          <w:rFonts w:ascii="Times New Roman"/>
          <w:b w:val="false"/>
          <w:i w:val="false"/>
          <w:color w:val="000000"/>
          <w:sz w:val="28"/>
        </w:rPr>
        <w:t>Постановление Правительства Республики Казахстан от 1 сентября 1999 года № 1287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Одобрить прилагаемый Индикативный план социально-экономического </w:t>
      </w:r>
    </w:p>
    <w:p>
      <w:pPr>
        <w:spacing w:after="0"/>
        <w:ind w:left="0"/>
        <w:jc w:val="both"/>
      </w:pPr>
      <w:r>
        <w:rPr>
          <w:rFonts w:ascii="Times New Roman"/>
          <w:b w:val="false"/>
          <w:i w:val="false"/>
          <w:color w:val="000000"/>
          <w:sz w:val="28"/>
        </w:rPr>
        <w:t xml:space="preserve">развития Республики Казахстан на 2000 год, разработанный Агентством </w:t>
      </w:r>
    </w:p>
    <w:p>
      <w:pPr>
        <w:spacing w:after="0"/>
        <w:ind w:left="0"/>
        <w:jc w:val="both"/>
      </w:pPr>
      <w:r>
        <w:rPr>
          <w:rFonts w:ascii="Times New Roman"/>
          <w:b w:val="false"/>
          <w:i w:val="false"/>
          <w:color w:val="000000"/>
          <w:sz w:val="28"/>
        </w:rPr>
        <w:t xml:space="preserve">Республики Казахстан по экономическому планированию с участием центральных </w:t>
      </w:r>
    </w:p>
    <w:p>
      <w:pPr>
        <w:spacing w:after="0"/>
        <w:ind w:left="0"/>
        <w:jc w:val="both"/>
      </w:pPr>
      <w:r>
        <w:rPr>
          <w:rFonts w:ascii="Times New Roman"/>
          <w:b w:val="false"/>
          <w:i w:val="false"/>
          <w:color w:val="000000"/>
          <w:sz w:val="28"/>
        </w:rPr>
        <w:t xml:space="preserve">исполнительных органов, ведомств Республики Казахстан, акимов областей, </w:t>
      </w:r>
    </w:p>
    <w:p>
      <w:pPr>
        <w:spacing w:after="0"/>
        <w:ind w:left="0"/>
        <w:jc w:val="both"/>
      </w:pPr>
      <w:r>
        <w:rPr>
          <w:rFonts w:ascii="Times New Roman"/>
          <w:b w:val="false"/>
          <w:i w:val="false"/>
          <w:color w:val="000000"/>
          <w:sz w:val="28"/>
        </w:rPr>
        <w:t>городов Астаны и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Одобрен</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 сентября 1999 года № 1287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Агентство Республики Казахстан </w:t>
      </w:r>
    </w:p>
    <w:p>
      <w:pPr>
        <w:spacing w:after="0"/>
        <w:ind w:left="0"/>
        <w:jc w:val="both"/>
      </w:pPr>
      <w:r>
        <w:rPr>
          <w:rFonts w:ascii="Times New Roman"/>
          <w:b w:val="false"/>
          <w:i w:val="false"/>
          <w:color w:val="000000"/>
          <w:sz w:val="28"/>
        </w:rPr>
        <w:t>                    по экономическому планированию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Индикативный план социально-экономического развития</w:t>
      </w:r>
    </w:p>
    <w:p>
      <w:pPr>
        <w:spacing w:after="0"/>
        <w:ind w:left="0"/>
        <w:jc w:val="both"/>
      </w:pPr>
      <w:r>
        <w:rPr>
          <w:rFonts w:ascii="Times New Roman"/>
          <w:b w:val="false"/>
          <w:i w:val="false"/>
          <w:color w:val="000000"/>
          <w:sz w:val="28"/>
        </w:rPr>
        <w:t>                  Республики Казахстан на 2000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Индикативный план социально-экономического развития Республики Казахстан на 2000 год разработан в соответствии с Законом Республики Казахстан от 1 апреля 1999 года № 357-1 </w:t>
      </w:r>
      <w:r>
        <w:rPr>
          <w:rFonts w:ascii="Times New Roman"/>
          <w:b w:val="false"/>
          <w:i w:val="false"/>
          <w:color w:val="000000"/>
          <w:sz w:val="28"/>
        </w:rPr>
        <w:t xml:space="preserve">Z990357_ </w:t>
      </w:r>
      <w:r>
        <w:rPr>
          <w:rFonts w:ascii="Times New Roman"/>
          <w:b w:val="false"/>
          <w:i w:val="false"/>
          <w:color w:val="000000"/>
          <w:sz w:val="28"/>
        </w:rPr>
        <w:t>"О бюджетной системе" и постановлением Правительства Республики Казахстан от 14 мая 1996 года № 596 </w:t>
      </w:r>
      <w:r>
        <w:rPr>
          <w:rFonts w:ascii="Times New Roman"/>
          <w:b w:val="false"/>
          <w:i w:val="false"/>
          <w:color w:val="000000"/>
          <w:sz w:val="28"/>
        </w:rPr>
        <w:t xml:space="preserve">P960596_ </w:t>
      </w:r>
      <w:r>
        <w:rPr>
          <w:rFonts w:ascii="Times New Roman"/>
          <w:b w:val="false"/>
          <w:i w:val="false"/>
          <w:color w:val="000000"/>
          <w:sz w:val="28"/>
        </w:rPr>
        <w:t xml:space="preserve">"О порядке разработки и реализации индикативных планов социально-экономического развития Республики Казахстан". </w:t>
      </w:r>
      <w:r>
        <w:br/>
      </w:r>
      <w:r>
        <w:rPr>
          <w:rFonts w:ascii="Times New Roman"/>
          <w:b w:val="false"/>
          <w:i w:val="false"/>
          <w:color w:val="000000"/>
          <w:sz w:val="28"/>
        </w:rPr>
        <w:t xml:space="preserve">
      Разработка его осуществлялась с учетом намерений и предложений центральных и местных исполнительных органов по отдельным направлениям государственной социально-экономической политики. </w:t>
      </w:r>
      <w:r>
        <w:br/>
      </w:r>
      <w:r>
        <w:rPr>
          <w:rFonts w:ascii="Times New Roman"/>
          <w:b w:val="false"/>
          <w:i w:val="false"/>
          <w:color w:val="000000"/>
          <w:sz w:val="28"/>
        </w:rPr>
        <w:t xml:space="preserve">
      Индикативный план социально-экономического развития Республики Казахстан направлен на решение задач и достижение целей, определенных в Стратегии развития Казахстана до 2030 года, стратегических планах развития Республики Казахстан на 1998-2000 годы и Программе действий Правительства республики на второе полугодие 1999 года и 2000 год. </w:t>
      </w:r>
      <w:r>
        <w:br/>
      </w:r>
      <w:r>
        <w:rPr>
          <w:rFonts w:ascii="Times New Roman"/>
          <w:b w:val="false"/>
          <w:i w:val="false"/>
          <w:color w:val="000000"/>
          <w:sz w:val="28"/>
        </w:rPr>
        <w:t xml:space="preserve">
      Прогнозные показатели определены исходя из сложившихся в предыдущие годы тенденций социально-экономического развития страны и изменения конъюнктуры мирового рынка.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Анализ социально-экономического положения </w:t>
      </w:r>
      <w:r>
        <w:br/>
      </w:r>
      <w:r>
        <w:rPr>
          <w:rFonts w:ascii="Times New Roman"/>
          <w:b w:val="false"/>
          <w:i w:val="false"/>
          <w:color w:val="000000"/>
          <w:sz w:val="28"/>
        </w:rPr>
        <w:t xml:space="preserve">
                              страны в 1999 году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Состояние мировых товарных рынков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время на мировых товарных рынках происходит стабилизация цен на нефть, нефтепродукты, черные и цветные металлы, доля которых в отечественной промышленности занимает большую часть экспорта. </w:t>
      </w:r>
      <w:r>
        <w:br/>
      </w:r>
      <w:r>
        <w:rPr>
          <w:rFonts w:ascii="Times New Roman"/>
          <w:b w:val="false"/>
          <w:i w:val="false"/>
          <w:color w:val="000000"/>
          <w:sz w:val="28"/>
        </w:rPr>
        <w:t xml:space="preserve">
      В июле 1999 года среднемировая цена сырой нефти была на 70% выше, чем в декабре 1998 года и составила 19,1 доллара США за баррель. Одной из основных причин такого повышения явилось подписание в марте 1999 года картельного соглашения между членами ОПЕК о сокращении добычи нефти на 1,7 млн. баррелей в день.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Динамика цен на нефть в январе-июле 1999 года </w:t>
      </w:r>
      <w:r>
        <w:br/>
      </w:r>
      <w:r>
        <w:rPr>
          <w:rFonts w:ascii="Times New Roman"/>
          <w:b w:val="false"/>
          <w:i w:val="false"/>
          <w:color w:val="000000"/>
          <w:sz w:val="28"/>
        </w:rPr>
        <w:t xml:space="preserve">
                    (см. график на бумажном варианте)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рынке цветных металлов в июле текущего года относительно декабря 1998 года цинк на мировом рынке подорожал на 15%, медь - на 14,6%, ферросплавы подешевели в среднем на 2,5%.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Динамика цен на металлы в январе-июле 1999 года </w:t>
      </w:r>
      <w:r>
        <w:br/>
      </w:r>
      <w:r>
        <w:rPr>
          <w:rFonts w:ascii="Times New Roman"/>
          <w:b w:val="false"/>
          <w:i w:val="false"/>
          <w:color w:val="000000"/>
          <w:sz w:val="28"/>
        </w:rPr>
        <w:t xml:space="preserve">
                     (см. график на бумажном варианте)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Прогноз конъюнктуры мировых товарных рынков нефти и металлов позволяет прогнозировать во втором полугодии 1999 года и в 2000 году стабилизацию спроса на продукцию казахстанского экспорта.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Промышленность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промышленности Казахстана в первом полугодии 1999 года наблюдалась тенденция спада производства. </w:t>
      </w:r>
      <w:r>
        <w:br/>
      </w:r>
      <w:r>
        <w:rPr>
          <w:rFonts w:ascii="Times New Roman"/>
          <w:b w:val="false"/>
          <w:i w:val="false"/>
          <w:color w:val="000000"/>
          <w:sz w:val="28"/>
        </w:rPr>
        <w:t xml:space="preserve">
      Промышленными предприятиями республики (включая малые, подсобные предприятия, сектор домашних хозяйств) по данным Агентства Республики Казахстан по статистике за январь-июль 1999 года произведено продукции в действующих ценах на 509,5 млрд. тенге, что составляет 97,2% к уровню соответствующего периода 1998 года. </w:t>
      </w:r>
      <w:r>
        <w:br/>
      </w:r>
      <w:r>
        <w:rPr>
          <w:rFonts w:ascii="Times New Roman"/>
          <w:b w:val="false"/>
          <w:i w:val="false"/>
          <w:color w:val="000000"/>
          <w:sz w:val="28"/>
        </w:rPr>
        <w:t xml:space="preserve">
      За январь-июль 1999 года индекс физического объема к соответствующему периоду прошлого года составил 97,2%.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Индексы физического объема в целом по промышленности и по отраслям </w:t>
      </w:r>
      <w:r>
        <w:br/>
      </w:r>
      <w:r>
        <w:rPr>
          <w:rFonts w:ascii="Times New Roman"/>
          <w:b w:val="false"/>
          <w:i w:val="false"/>
          <w:color w:val="000000"/>
          <w:sz w:val="28"/>
        </w:rPr>
        <w:t xml:space="preserve">
                        за январь-июль 1999 года </w:t>
      </w:r>
      <w:r>
        <w:br/>
      </w:r>
      <w:r>
        <w:rPr>
          <w:rFonts w:ascii="Times New Roman"/>
          <w:b w:val="false"/>
          <w:i w:val="false"/>
          <w:color w:val="000000"/>
          <w:sz w:val="28"/>
        </w:rPr>
        <w:t xml:space="preserve">
                   (см. график на бумажном варианте)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течение первого полугодия текущего года по сравнению с аналогичным </w:t>
      </w:r>
    </w:p>
    <w:bookmarkEnd w:id="1"/>
    <w:bookmarkStart w:name="z1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периодом прошлого года наблюдается спад производства в целом по </w:t>
      </w:r>
    </w:p>
    <w:p>
      <w:pPr>
        <w:spacing w:after="0"/>
        <w:ind w:left="0"/>
        <w:jc w:val="both"/>
      </w:pPr>
      <w:r>
        <w:rPr>
          <w:rFonts w:ascii="Times New Roman"/>
          <w:b w:val="false"/>
          <w:i w:val="false"/>
          <w:color w:val="000000"/>
          <w:sz w:val="28"/>
        </w:rPr>
        <w:t xml:space="preserve">промышленности и по отраслям. </w:t>
      </w:r>
    </w:p>
    <w:p>
      <w:pPr>
        <w:spacing w:after="0"/>
        <w:ind w:left="0"/>
        <w:jc w:val="both"/>
      </w:pPr>
      <w:r>
        <w:rPr>
          <w:rFonts w:ascii="Times New Roman"/>
          <w:b w:val="false"/>
          <w:i w:val="false"/>
          <w:color w:val="000000"/>
          <w:sz w:val="28"/>
        </w:rPr>
        <w:t xml:space="preserve">     В структуре промышленного производства республики по сравнению с 1998 </w:t>
      </w:r>
    </w:p>
    <w:p>
      <w:pPr>
        <w:spacing w:after="0"/>
        <w:ind w:left="0"/>
        <w:jc w:val="both"/>
      </w:pPr>
      <w:r>
        <w:rPr>
          <w:rFonts w:ascii="Times New Roman"/>
          <w:b w:val="false"/>
          <w:i w:val="false"/>
          <w:color w:val="000000"/>
          <w:sz w:val="28"/>
        </w:rPr>
        <w:t xml:space="preserve">годом возросла доля горнодобывающей промышленности за счет повышения </w:t>
      </w:r>
    </w:p>
    <w:p>
      <w:pPr>
        <w:spacing w:after="0"/>
        <w:ind w:left="0"/>
        <w:jc w:val="both"/>
      </w:pPr>
      <w:r>
        <w:rPr>
          <w:rFonts w:ascii="Times New Roman"/>
          <w:b w:val="false"/>
          <w:i w:val="false"/>
          <w:color w:val="000000"/>
          <w:sz w:val="28"/>
        </w:rPr>
        <w:t xml:space="preserve">эффективности работы экспортоориентированных отраслей и снижения удельного </w:t>
      </w:r>
    </w:p>
    <w:p>
      <w:pPr>
        <w:spacing w:after="0"/>
        <w:ind w:left="0"/>
        <w:jc w:val="both"/>
      </w:pPr>
      <w:r>
        <w:rPr>
          <w:rFonts w:ascii="Times New Roman"/>
          <w:b w:val="false"/>
          <w:i w:val="false"/>
          <w:color w:val="000000"/>
          <w:sz w:val="28"/>
        </w:rPr>
        <w:t xml:space="preserve">веса обрабатывающей промышленности, а также производства и распределения </w:t>
      </w:r>
    </w:p>
    <w:p>
      <w:pPr>
        <w:spacing w:after="0"/>
        <w:ind w:left="0"/>
        <w:jc w:val="both"/>
      </w:pPr>
      <w:r>
        <w:rPr>
          <w:rFonts w:ascii="Times New Roman"/>
          <w:b w:val="false"/>
          <w:i w:val="false"/>
          <w:color w:val="000000"/>
          <w:sz w:val="28"/>
        </w:rPr>
        <w:t xml:space="preserve">электроэнергии, газа и воды.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Структура промышленности Республики Казахстан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!1997 год! 1998 год !1999 январь-июль!</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Промышленность, всего в %       !  100   !   100    !      100       !</w:t>
      </w:r>
    </w:p>
    <w:p>
      <w:pPr>
        <w:spacing w:after="0"/>
        <w:ind w:left="0"/>
        <w:jc w:val="both"/>
      </w:pPr>
      <w:r>
        <w:rPr>
          <w:rFonts w:ascii="Times New Roman"/>
          <w:b w:val="false"/>
          <w:i w:val="false"/>
          <w:color w:val="000000"/>
          <w:sz w:val="28"/>
        </w:rPr>
        <w:t>Горнодобывающая промышленность, !  26,1  !   24,3   !      29,7      !</w:t>
      </w:r>
    </w:p>
    <w:p>
      <w:pPr>
        <w:spacing w:after="0"/>
        <w:ind w:left="0"/>
        <w:jc w:val="both"/>
      </w:pPr>
      <w:r>
        <w:rPr>
          <w:rFonts w:ascii="Times New Roman"/>
          <w:b w:val="false"/>
          <w:i w:val="false"/>
          <w:color w:val="000000"/>
          <w:sz w:val="28"/>
        </w:rPr>
        <w:t>из них:                         !        !          !                !</w:t>
      </w:r>
    </w:p>
    <w:p>
      <w:pPr>
        <w:spacing w:after="0"/>
        <w:ind w:left="0"/>
        <w:jc w:val="both"/>
      </w:pPr>
      <w:r>
        <w:rPr>
          <w:rFonts w:ascii="Times New Roman"/>
          <w:b w:val="false"/>
          <w:i w:val="false"/>
          <w:color w:val="000000"/>
          <w:sz w:val="28"/>
        </w:rPr>
        <w:t>Добыча угля и лигнита           !   3,3  !    3,4   !       2,0      !</w:t>
      </w:r>
    </w:p>
    <w:p>
      <w:pPr>
        <w:spacing w:after="0"/>
        <w:ind w:left="0"/>
        <w:jc w:val="both"/>
      </w:pPr>
      <w:r>
        <w:rPr>
          <w:rFonts w:ascii="Times New Roman"/>
          <w:b w:val="false"/>
          <w:i w:val="false"/>
          <w:color w:val="000000"/>
          <w:sz w:val="28"/>
        </w:rPr>
        <w:t>Добыча сырой нефти и попутного  !        !          !                !</w:t>
      </w:r>
    </w:p>
    <w:p>
      <w:pPr>
        <w:spacing w:after="0"/>
        <w:ind w:left="0"/>
        <w:jc w:val="both"/>
      </w:pPr>
      <w:r>
        <w:rPr>
          <w:rFonts w:ascii="Times New Roman"/>
          <w:b w:val="false"/>
          <w:i w:val="false"/>
          <w:color w:val="000000"/>
          <w:sz w:val="28"/>
        </w:rPr>
        <w:t>газа                            !  16,6  !   14,9   !       21,2     !</w:t>
      </w:r>
    </w:p>
    <w:p>
      <w:pPr>
        <w:spacing w:after="0"/>
        <w:ind w:left="0"/>
        <w:jc w:val="both"/>
      </w:pPr>
      <w:r>
        <w:rPr>
          <w:rFonts w:ascii="Times New Roman"/>
          <w:b w:val="false"/>
          <w:i w:val="false"/>
          <w:color w:val="000000"/>
          <w:sz w:val="28"/>
        </w:rPr>
        <w:t>Добыча железной руды            !   2,3  !    1,7   !        1,0     !</w:t>
      </w:r>
    </w:p>
    <w:p>
      <w:pPr>
        <w:spacing w:after="0"/>
        <w:ind w:left="0"/>
        <w:jc w:val="both"/>
      </w:pPr>
      <w:r>
        <w:rPr>
          <w:rFonts w:ascii="Times New Roman"/>
          <w:b w:val="false"/>
          <w:i w:val="false"/>
          <w:color w:val="000000"/>
          <w:sz w:val="28"/>
        </w:rPr>
        <w:t>Добыча руд цветных металлов     !   1,9  !    1,9   !        2,5     !</w:t>
      </w:r>
    </w:p>
    <w:p>
      <w:pPr>
        <w:spacing w:after="0"/>
        <w:ind w:left="0"/>
        <w:jc w:val="both"/>
      </w:pPr>
      <w:r>
        <w:rPr>
          <w:rFonts w:ascii="Times New Roman"/>
          <w:b w:val="false"/>
          <w:i w:val="false"/>
          <w:color w:val="000000"/>
          <w:sz w:val="28"/>
        </w:rPr>
        <w:t>Обрабатывающая промышленность,  !  56,2  !   56,2   !       53,0     !</w:t>
      </w:r>
    </w:p>
    <w:p>
      <w:pPr>
        <w:spacing w:after="0"/>
        <w:ind w:left="0"/>
        <w:jc w:val="both"/>
      </w:pPr>
      <w:r>
        <w:rPr>
          <w:rFonts w:ascii="Times New Roman"/>
          <w:b w:val="false"/>
          <w:i w:val="false"/>
          <w:color w:val="000000"/>
          <w:sz w:val="28"/>
        </w:rPr>
        <w:t>из них:                         !        !          !                !</w:t>
      </w:r>
    </w:p>
    <w:p>
      <w:pPr>
        <w:spacing w:after="0"/>
        <w:ind w:left="0"/>
        <w:jc w:val="both"/>
      </w:pPr>
      <w:r>
        <w:rPr>
          <w:rFonts w:ascii="Times New Roman"/>
          <w:b w:val="false"/>
          <w:i w:val="false"/>
          <w:color w:val="000000"/>
          <w:sz w:val="28"/>
        </w:rPr>
        <w:t xml:space="preserve">Производство пищевых продуктов  !  16,5  !   19,3   !       15,6     ! </w:t>
      </w:r>
    </w:p>
    <w:p>
      <w:pPr>
        <w:spacing w:after="0"/>
        <w:ind w:left="0"/>
        <w:jc w:val="both"/>
      </w:pPr>
      <w:r>
        <w:rPr>
          <w:rFonts w:ascii="Times New Roman"/>
          <w:b w:val="false"/>
          <w:i w:val="false"/>
          <w:color w:val="000000"/>
          <w:sz w:val="28"/>
        </w:rPr>
        <w:t>Производство табачных изделий   !   1,6  !    1,8   !        1,6     !</w:t>
      </w:r>
    </w:p>
    <w:p>
      <w:pPr>
        <w:spacing w:after="0"/>
        <w:ind w:left="0"/>
        <w:jc w:val="both"/>
      </w:pPr>
      <w:r>
        <w:rPr>
          <w:rFonts w:ascii="Times New Roman"/>
          <w:b w:val="false"/>
          <w:i w:val="false"/>
          <w:color w:val="000000"/>
          <w:sz w:val="28"/>
        </w:rPr>
        <w:t xml:space="preserve">Текстильная и швейная           !        !          !                ! </w:t>
      </w:r>
    </w:p>
    <w:p>
      <w:pPr>
        <w:spacing w:after="0"/>
        <w:ind w:left="0"/>
        <w:jc w:val="both"/>
      </w:pPr>
      <w:r>
        <w:rPr>
          <w:rFonts w:ascii="Times New Roman"/>
          <w:b w:val="false"/>
          <w:i w:val="false"/>
          <w:color w:val="000000"/>
          <w:sz w:val="28"/>
        </w:rPr>
        <w:t>промышленность                  !   1,8  !    1,8   !        1,6     !</w:t>
      </w:r>
    </w:p>
    <w:p>
      <w:pPr>
        <w:spacing w:after="0"/>
        <w:ind w:left="0"/>
        <w:jc w:val="both"/>
      </w:pPr>
      <w:r>
        <w:rPr>
          <w:rFonts w:ascii="Times New Roman"/>
          <w:b w:val="false"/>
          <w:i w:val="false"/>
          <w:color w:val="000000"/>
          <w:sz w:val="28"/>
        </w:rPr>
        <w:t xml:space="preserve">Перегонка нефти                 !   4,7  !    3,7   !        2,7     ! </w:t>
      </w:r>
    </w:p>
    <w:p>
      <w:pPr>
        <w:spacing w:after="0"/>
        <w:ind w:left="0"/>
        <w:jc w:val="both"/>
      </w:pPr>
      <w:r>
        <w:rPr>
          <w:rFonts w:ascii="Times New Roman"/>
          <w:b w:val="false"/>
          <w:i w:val="false"/>
          <w:color w:val="000000"/>
          <w:sz w:val="28"/>
        </w:rPr>
        <w:t>Химическая промышленность       !   2,1  !    1,6   !        1,4     !</w:t>
      </w:r>
    </w:p>
    <w:p>
      <w:pPr>
        <w:spacing w:after="0"/>
        <w:ind w:left="0"/>
        <w:jc w:val="both"/>
      </w:pPr>
      <w:r>
        <w:rPr>
          <w:rFonts w:ascii="Times New Roman"/>
          <w:b w:val="false"/>
          <w:i w:val="false"/>
          <w:color w:val="000000"/>
          <w:sz w:val="28"/>
        </w:rPr>
        <w:t>Черная металлургия              !   6,3  !    5,1   !        6,5     !</w:t>
      </w:r>
    </w:p>
    <w:p>
      <w:pPr>
        <w:spacing w:after="0"/>
        <w:ind w:left="0"/>
        <w:jc w:val="both"/>
      </w:pPr>
      <w:r>
        <w:rPr>
          <w:rFonts w:ascii="Times New Roman"/>
          <w:b w:val="false"/>
          <w:i w:val="false"/>
          <w:color w:val="000000"/>
          <w:sz w:val="28"/>
        </w:rPr>
        <w:t>Производство цветных металлов   !  11,5  !   11,5   !       13,8     !</w:t>
      </w:r>
    </w:p>
    <w:p>
      <w:pPr>
        <w:spacing w:after="0"/>
        <w:ind w:left="0"/>
        <w:jc w:val="both"/>
      </w:pPr>
      <w:r>
        <w:rPr>
          <w:rFonts w:ascii="Times New Roman"/>
          <w:b w:val="false"/>
          <w:i w:val="false"/>
          <w:color w:val="000000"/>
          <w:sz w:val="28"/>
        </w:rPr>
        <w:t xml:space="preserve">Машиностроение                  !   4,6  !    3,6   !        2,6     ! </w:t>
      </w:r>
    </w:p>
    <w:p>
      <w:pPr>
        <w:spacing w:after="0"/>
        <w:ind w:left="0"/>
        <w:jc w:val="both"/>
      </w:pPr>
      <w:r>
        <w:rPr>
          <w:rFonts w:ascii="Times New Roman"/>
          <w:b w:val="false"/>
          <w:i w:val="false"/>
          <w:color w:val="000000"/>
          <w:sz w:val="28"/>
        </w:rPr>
        <w:t>Производство и распределение    !  17,7  !   19,5   !       17,3     !</w:t>
      </w:r>
    </w:p>
    <w:p>
      <w:pPr>
        <w:spacing w:after="0"/>
        <w:ind w:left="0"/>
        <w:jc w:val="both"/>
      </w:pPr>
      <w:r>
        <w:rPr>
          <w:rFonts w:ascii="Times New Roman"/>
          <w:b w:val="false"/>
          <w:i w:val="false"/>
          <w:color w:val="000000"/>
          <w:sz w:val="28"/>
        </w:rPr>
        <w:t>электроэнергии, газа и воды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 период с января по июль 1999 года инвестиционная активность </w:t>
      </w:r>
    </w:p>
    <w:bookmarkStart w:name="z1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снизилась: инвестиции в основной капитал составили 83,7 млрд. тенге, что </w:t>
      </w:r>
    </w:p>
    <w:p>
      <w:pPr>
        <w:spacing w:after="0"/>
        <w:ind w:left="0"/>
        <w:jc w:val="both"/>
      </w:pPr>
      <w:r>
        <w:rPr>
          <w:rFonts w:ascii="Times New Roman"/>
          <w:b w:val="false"/>
          <w:i w:val="false"/>
          <w:color w:val="000000"/>
          <w:sz w:val="28"/>
        </w:rPr>
        <w:t>на 3,4% меньше, чем за соответствующий период прошлого года.</w:t>
      </w:r>
    </w:p>
    <w:p>
      <w:pPr>
        <w:spacing w:after="0"/>
        <w:ind w:left="0"/>
        <w:jc w:val="both"/>
      </w:pPr>
      <w:r>
        <w:rPr>
          <w:rFonts w:ascii="Times New Roman"/>
          <w:b w:val="false"/>
          <w:i w:val="false"/>
          <w:color w:val="000000"/>
          <w:sz w:val="28"/>
        </w:rPr>
        <w:t xml:space="preserve">     Основными источниками финансирования инвестиций в основной капитал в </w:t>
      </w:r>
    </w:p>
    <w:p>
      <w:pPr>
        <w:spacing w:after="0"/>
        <w:ind w:left="0"/>
        <w:jc w:val="both"/>
      </w:pPr>
      <w:r>
        <w:rPr>
          <w:rFonts w:ascii="Times New Roman"/>
          <w:b w:val="false"/>
          <w:i w:val="false"/>
          <w:color w:val="000000"/>
          <w:sz w:val="28"/>
        </w:rPr>
        <w:t xml:space="preserve">январе-июле 1999 года являются собственные средства предприятий (57,7% </w:t>
      </w:r>
    </w:p>
    <w:p>
      <w:pPr>
        <w:spacing w:after="0"/>
        <w:ind w:left="0"/>
        <w:jc w:val="both"/>
      </w:pPr>
      <w:r>
        <w:rPr>
          <w:rFonts w:ascii="Times New Roman"/>
          <w:b w:val="false"/>
          <w:i w:val="false"/>
          <w:color w:val="000000"/>
          <w:sz w:val="28"/>
        </w:rPr>
        <w:t xml:space="preserve">общего объема) и иностранные инвестиции (32,4% общего объема). На фоне </w:t>
      </w:r>
    </w:p>
    <w:p>
      <w:pPr>
        <w:spacing w:after="0"/>
        <w:ind w:left="0"/>
        <w:jc w:val="both"/>
      </w:pPr>
      <w:r>
        <w:rPr>
          <w:rFonts w:ascii="Times New Roman"/>
          <w:b w:val="false"/>
          <w:i w:val="false"/>
          <w:color w:val="000000"/>
          <w:sz w:val="28"/>
        </w:rPr>
        <w:t xml:space="preserve">сокращения доли бюджетного финансирования, растет доля местного бюджета в </w:t>
      </w:r>
    </w:p>
    <w:p>
      <w:pPr>
        <w:spacing w:after="0"/>
        <w:ind w:left="0"/>
        <w:jc w:val="both"/>
      </w:pPr>
      <w:r>
        <w:rPr>
          <w:rFonts w:ascii="Times New Roman"/>
          <w:b w:val="false"/>
          <w:i w:val="false"/>
          <w:color w:val="000000"/>
          <w:sz w:val="28"/>
        </w:rPr>
        <w:t>финансировании инвестиций в основной капитал.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Структура инвестиции в основной капитал по источникам</w:t>
      </w:r>
    </w:p>
    <w:p>
      <w:pPr>
        <w:spacing w:after="0"/>
        <w:ind w:left="0"/>
        <w:jc w:val="both"/>
      </w:pPr>
      <w:r>
        <w:rPr>
          <w:rFonts w:ascii="Times New Roman"/>
          <w:b w:val="false"/>
          <w:i w:val="false"/>
          <w:color w:val="000000"/>
          <w:sz w:val="28"/>
        </w:rPr>
        <w:t>                             финансирования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Источники финансирования ! Январь-июль ! январь-июль ! январь-июль !</w:t>
      </w:r>
    </w:p>
    <w:p>
      <w:pPr>
        <w:spacing w:after="0"/>
        <w:ind w:left="0"/>
        <w:jc w:val="both"/>
      </w:pPr>
      <w:r>
        <w:rPr>
          <w:rFonts w:ascii="Times New Roman"/>
          <w:b w:val="false"/>
          <w:i w:val="false"/>
          <w:color w:val="000000"/>
          <w:sz w:val="28"/>
        </w:rPr>
        <w:t>                          !    1998 год !  1999 год   !  1999 год   !</w:t>
      </w:r>
    </w:p>
    <w:p>
      <w:pPr>
        <w:spacing w:after="0"/>
        <w:ind w:left="0"/>
        <w:jc w:val="both"/>
      </w:pPr>
      <w:r>
        <w:rPr>
          <w:rFonts w:ascii="Times New Roman"/>
          <w:b w:val="false"/>
          <w:i w:val="false"/>
          <w:color w:val="000000"/>
          <w:sz w:val="28"/>
        </w:rPr>
        <w:t>                          !в % к итогу  ! в % к итогу !  млн. тенге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инвестиции в        !             !             !             ! </w:t>
      </w:r>
    </w:p>
    <w:p>
      <w:pPr>
        <w:spacing w:after="0"/>
        <w:ind w:left="0"/>
        <w:jc w:val="both"/>
      </w:pPr>
      <w:r>
        <w:rPr>
          <w:rFonts w:ascii="Times New Roman"/>
          <w:b w:val="false"/>
          <w:i w:val="false"/>
          <w:color w:val="000000"/>
          <w:sz w:val="28"/>
        </w:rPr>
        <w:t>основной капитал,         !     100     !     100     !      82870  !</w:t>
      </w:r>
    </w:p>
    <w:p>
      <w:pPr>
        <w:spacing w:after="0"/>
        <w:ind w:left="0"/>
        <w:jc w:val="both"/>
      </w:pPr>
      <w:r>
        <w:rPr>
          <w:rFonts w:ascii="Times New Roman"/>
          <w:b w:val="false"/>
          <w:i w:val="false"/>
          <w:color w:val="000000"/>
          <w:sz w:val="28"/>
        </w:rPr>
        <w:t>в том числе финансируемых !             !             !             !</w:t>
      </w:r>
    </w:p>
    <w:p>
      <w:pPr>
        <w:spacing w:after="0"/>
        <w:ind w:left="0"/>
        <w:jc w:val="both"/>
      </w:pPr>
      <w:r>
        <w:rPr>
          <w:rFonts w:ascii="Times New Roman"/>
          <w:b w:val="false"/>
          <w:i w:val="false"/>
          <w:color w:val="000000"/>
          <w:sz w:val="28"/>
        </w:rPr>
        <w:t>за счет:                  !             !             !             !</w:t>
      </w:r>
    </w:p>
    <w:p>
      <w:pPr>
        <w:spacing w:after="0"/>
        <w:ind w:left="0"/>
        <w:jc w:val="both"/>
      </w:pPr>
      <w:r>
        <w:rPr>
          <w:rFonts w:ascii="Times New Roman"/>
          <w:b w:val="false"/>
          <w:i w:val="false"/>
          <w:color w:val="000000"/>
          <w:sz w:val="28"/>
        </w:rPr>
        <w:t xml:space="preserve">средств предприятий       !     55,9    !     57,7    !      47817  ! </w:t>
      </w:r>
    </w:p>
    <w:p>
      <w:pPr>
        <w:spacing w:after="0"/>
        <w:ind w:left="0"/>
        <w:jc w:val="both"/>
      </w:pPr>
      <w:r>
        <w:rPr>
          <w:rFonts w:ascii="Times New Roman"/>
          <w:b w:val="false"/>
          <w:i w:val="false"/>
          <w:color w:val="000000"/>
          <w:sz w:val="28"/>
        </w:rPr>
        <w:t>бюджетных средств         !     16,8    !      9,9    !       8180  !</w:t>
      </w:r>
    </w:p>
    <w:p>
      <w:pPr>
        <w:spacing w:after="0"/>
        <w:ind w:left="0"/>
        <w:jc w:val="both"/>
      </w:pPr>
      <w:r>
        <w:rPr>
          <w:rFonts w:ascii="Times New Roman"/>
          <w:b w:val="false"/>
          <w:i w:val="false"/>
          <w:color w:val="000000"/>
          <w:sz w:val="28"/>
        </w:rPr>
        <w:t>из них:                   !             !             !             !</w:t>
      </w:r>
    </w:p>
    <w:p>
      <w:pPr>
        <w:spacing w:after="0"/>
        <w:ind w:left="0"/>
        <w:jc w:val="both"/>
      </w:pPr>
      <w:r>
        <w:rPr>
          <w:rFonts w:ascii="Times New Roman"/>
          <w:b w:val="false"/>
          <w:i w:val="false"/>
          <w:color w:val="000000"/>
          <w:sz w:val="28"/>
        </w:rPr>
        <w:t>республиканского бюджета  !     14,7    !      7,9    !       6495  !</w:t>
      </w:r>
    </w:p>
    <w:p>
      <w:pPr>
        <w:spacing w:after="0"/>
        <w:ind w:left="0"/>
        <w:jc w:val="both"/>
      </w:pPr>
      <w:r>
        <w:rPr>
          <w:rFonts w:ascii="Times New Roman"/>
          <w:b w:val="false"/>
          <w:i w:val="false"/>
          <w:color w:val="000000"/>
          <w:sz w:val="28"/>
        </w:rPr>
        <w:t xml:space="preserve">местного бюджета          !      2,1    !      2,0    !       1685  ! </w:t>
      </w:r>
    </w:p>
    <w:p>
      <w:pPr>
        <w:spacing w:after="0"/>
        <w:ind w:left="0"/>
        <w:jc w:val="both"/>
      </w:pPr>
      <w:r>
        <w:rPr>
          <w:rFonts w:ascii="Times New Roman"/>
          <w:b w:val="false"/>
          <w:i w:val="false"/>
          <w:color w:val="000000"/>
          <w:sz w:val="28"/>
        </w:rPr>
        <w:t>внебюджетных фондов       !      5,4    !       -     !        -    !</w:t>
      </w:r>
    </w:p>
    <w:p>
      <w:pPr>
        <w:spacing w:after="0"/>
        <w:ind w:left="0"/>
        <w:jc w:val="both"/>
      </w:pPr>
      <w:r>
        <w:rPr>
          <w:rFonts w:ascii="Times New Roman"/>
          <w:b w:val="false"/>
          <w:i w:val="false"/>
          <w:color w:val="000000"/>
          <w:sz w:val="28"/>
        </w:rPr>
        <w:t xml:space="preserve">иностранных инвестиций    !     21,9    !      32,4   !      26873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Среди видов экономической деятельности наиболее привлекательными для инвесторов продолжают оставаться горнодобывающая и обрабатывающая промышленности (51,7% и 15,2% общего объема инвестиции соответственно). Остаются незначительными объемы средств, привлекаемых на развитие здравоохранения (0,8%) и сельского хозяйства (0,3%). </w:t>
      </w:r>
      <w:r>
        <w:br/>
      </w:r>
      <w:r>
        <w:rPr>
          <w:rFonts w:ascii="Times New Roman"/>
          <w:b w:val="false"/>
          <w:i w:val="false"/>
          <w:color w:val="000000"/>
          <w:sz w:val="28"/>
        </w:rPr>
        <w:t xml:space="preserve">
      Среди 16 регионов 35% освоения инвестиций в основной капитал приходится на Атыраускую область. Высокие темпы инвестиций наблюдаются в областях, на территории которых расположены основные центры добывающей промышленности - Западно-Казахстанской (рост в 11,9 раз), Восточно-Казахстанской (рост в 1,7 раз), Актюбинской (в 1,6 раз) и Атырауской (в 1,2 раза). </w:t>
      </w:r>
      <w:r>
        <w:br/>
      </w:r>
      <w:r>
        <w:rPr>
          <w:rFonts w:ascii="Times New Roman"/>
          <w:b w:val="false"/>
          <w:i w:val="false"/>
          <w:color w:val="000000"/>
          <w:sz w:val="28"/>
        </w:rPr>
        <w:t xml:space="preserve">
      Высока доля иностранных инвестиций в основной капитал Западно-Казахстанской (95%), Кызылординской (82%), Актюбинской (79%), Мангистауской (66%) и Алматинской (62%) областей. </w:t>
      </w:r>
      <w:r>
        <w:br/>
      </w:r>
      <w:r>
        <w:rPr>
          <w:rFonts w:ascii="Times New Roman"/>
          <w:b w:val="false"/>
          <w:i w:val="false"/>
          <w:color w:val="000000"/>
          <w:sz w:val="28"/>
        </w:rPr>
        <w:t xml:space="preserve">
      Продолжается работа по стимулированию прямых инвестиций. За январь-июль 1999 года заключено 78 контрактов с инвесторами, в том числе 38 контрактов на привлечение прямых инвестиций в приоритетные секторы экономики и 40 контрактов на недропользование. По условиям контрактов инвесторы обязались вложить инвестиции на сумму 683,3 млн. дол. США. </w:t>
      </w:r>
      <w:r>
        <w:br/>
      </w:r>
      <w:r>
        <w:rPr>
          <w:rFonts w:ascii="Times New Roman"/>
          <w:b w:val="false"/>
          <w:i w:val="false"/>
          <w:color w:val="000000"/>
          <w:sz w:val="28"/>
        </w:rPr>
        <w:t xml:space="preserve">
      Проведены очередное заседание Совета иностранных инвесторов при Президенте Республики Казахстан, международный форум "Алматинский инвестиционный саммит", ряд конференций "Инвестиционные возможности Казахстана": в Дели, Варшаве, Будапеште, Праге, Вашингтоне, Зальцбурге, Петалинге (Малайзия) и Стамбуле. </w:t>
      </w:r>
      <w:r>
        <w:br/>
      </w:r>
      <w:r>
        <w:rPr>
          <w:rFonts w:ascii="Times New Roman"/>
          <w:b w:val="false"/>
          <w:i w:val="false"/>
          <w:color w:val="000000"/>
          <w:sz w:val="28"/>
        </w:rPr>
        <w:t xml:space="preserve">
      На жилищное строительство в январе-июле 1999 года направлено 6,2 млрд. тенге, что на 25% меньше, чем за тот же период прошлого года. На долю индивидуальных застройщиков приходится 96% введенного жилья. </w:t>
      </w:r>
      <w:r>
        <w:br/>
      </w:r>
      <w:r>
        <w:rPr>
          <w:rFonts w:ascii="Times New Roman"/>
          <w:b w:val="false"/>
          <w:i w:val="false"/>
          <w:color w:val="000000"/>
          <w:sz w:val="28"/>
        </w:rPr>
        <w:t>
 </w:t>
      </w:r>
      <w:r>
        <w:br/>
      </w:r>
      <w:r>
        <w:rPr>
          <w:rFonts w:ascii="Times New Roman"/>
          <w:b w:val="false"/>
          <w:i w:val="false"/>
          <w:color w:val="000000"/>
          <w:sz w:val="28"/>
        </w:rPr>
        <w:t xml:space="preserve">
      Сельское хозяйство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Стабилизация сельскохозяйственного производства, отмечавшаяся с первых месяцев текущего года, сохранилась в течение всего анализируемого периода. Так, объем валовой продукции сельского хозяйства за семь месяцев 1999 года по республике составил 87,6 млрд. тенге в текущих ценах, что больше аналогичного периода 1998 года на 4,1%, в том числе продукции растениеводства - на 15,3%, продукции животноводства - на 3,1%. Указанный прирост валовой продукции сельского хозяйства сложился за счет увеличения объемов производства (в стоимостном выражении) молока - на 2,2%, яиц - на 0,6%, продукции растениеводства - на 1,3%. </w:t>
      </w:r>
      <w:r>
        <w:br/>
      </w:r>
      <w:r>
        <w:rPr>
          <w:rFonts w:ascii="Times New Roman"/>
          <w:b w:val="false"/>
          <w:i w:val="false"/>
          <w:color w:val="000000"/>
          <w:sz w:val="28"/>
        </w:rPr>
        <w:t xml:space="preserve">
      В текущем году в целом по республике предполагается высокая урожайность зерновых, так как более 75% неубранных площадей этих культур имеют хорошее состояние посевов и около 25% - удовлетворительное. В соответствующем периоде 1998 года на начало августа только четверть посевов имела хорошую оценку, остальные - удовлетворительную и плохую. Увеличение валового сбора зерновых ожидается в половине областей, при этом больше в тех регионах, где в прошлом году из-за засухи был допущен существенный недобор. На начало августа уборку зерновых вели все южные области, где зерновые убраны с 580,6 тыс. га (23,3%) подлежащих уборке площадей. По оценке текущего года ожидается валовой сбор зерна в объеме 10,2 млн. тонн. </w:t>
      </w:r>
    </w:p>
    <w:bookmarkEnd w:id="4"/>
    <w:bookmarkStart w:name="z1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В текущем году за счет своевременно проведенных агротехнических </w:t>
      </w:r>
    </w:p>
    <w:p>
      <w:pPr>
        <w:spacing w:after="0"/>
        <w:ind w:left="0"/>
        <w:jc w:val="both"/>
      </w:pPr>
      <w:r>
        <w:rPr>
          <w:rFonts w:ascii="Times New Roman"/>
          <w:b w:val="false"/>
          <w:i w:val="false"/>
          <w:color w:val="000000"/>
          <w:sz w:val="28"/>
        </w:rPr>
        <w:t xml:space="preserve">мероприятий ожидается повышение урожайности и рост валового сбора </w:t>
      </w:r>
    </w:p>
    <w:p>
      <w:pPr>
        <w:spacing w:after="0"/>
        <w:ind w:left="0"/>
        <w:jc w:val="both"/>
      </w:pPr>
      <w:r>
        <w:rPr>
          <w:rFonts w:ascii="Times New Roman"/>
          <w:b w:val="false"/>
          <w:i w:val="false"/>
          <w:color w:val="000000"/>
          <w:sz w:val="28"/>
        </w:rPr>
        <w:t xml:space="preserve">картофеля на 12,4% больше, чем в прошлом году, овощей - на 2%, сахарной </w:t>
      </w:r>
    </w:p>
    <w:p>
      <w:pPr>
        <w:spacing w:after="0"/>
        <w:ind w:left="0"/>
        <w:jc w:val="both"/>
      </w:pPr>
      <w:r>
        <w:rPr>
          <w:rFonts w:ascii="Times New Roman"/>
          <w:b w:val="false"/>
          <w:i w:val="false"/>
          <w:color w:val="000000"/>
          <w:sz w:val="28"/>
        </w:rPr>
        <w:t xml:space="preserve">свеклы - на 55,8%, в Южно-Казахстанской области сбор хлопка-сырца - на </w:t>
      </w:r>
    </w:p>
    <w:p>
      <w:pPr>
        <w:spacing w:after="0"/>
        <w:ind w:left="0"/>
        <w:jc w:val="both"/>
      </w:pPr>
      <w:r>
        <w:rPr>
          <w:rFonts w:ascii="Times New Roman"/>
          <w:b w:val="false"/>
          <w:i w:val="false"/>
          <w:color w:val="000000"/>
          <w:sz w:val="28"/>
        </w:rPr>
        <w:t>36,3%.</w:t>
      </w:r>
    </w:p>
    <w:p>
      <w:pPr>
        <w:spacing w:after="0"/>
        <w:ind w:left="0"/>
        <w:jc w:val="both"/>
      </w:pPr>
      <w:r>
        <w:rPr>
          <w:rFonts w:ascii="Times New Roman"/>
          <w:b w:val="false"/>
          <w:i w:val="false"/>
          <w:color w:val="000000"/>
          <w:sz w:val="28"/>
        </w:rPr>
        <w:t xml:space="preserve">     За семь месяцев 1999 года по сравнению с аналогичным периодом </w:t>
      </w:r>
    </w:p>
    <w:p>
      <w:pPr>
        <w:spacing w:after="0"/>
        <w:ind w:left="0"/>
        <w:jc w:val="both"/>
      </w:pPr>
      <w:r>
        <w:rPr>
          <w:rFonts w:ascii="Times New Roman"/>
          <w:b w:val="false"/>
          <w:i w:val="false"/>
          <w:color w:val="000000"/>
          <w:sz w:val="28"/>
        </w:rPr>
        <w:t xml:space="preserve">прошлого года во всех категориях хозяйств получен прирост производства </w:t>
      </w:r>
    </w:p>
    <w:p>
      <w:pPr>
        <w:spacing w:after="0"/>
        <w:ind w:left="0"/>
        <w:jc w:val="both"/>
      </w:pPr>
      <w:r>
        <w:rPr>
          <w:rFonts w:ascii="Times New Roman"/>
          <w:b w:val="false"/>
          <w:i w:val="false"/>
          <w:color w:val="000000"/>
          <w:sz w:val="28"/>
        </w:rPr>
        <w:t>всех видов продукции животноводства, кроме мяса в живом весе: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Единица  !1998 год! 1999 год! 1999 год ! </w:t>
      </w:r>
    </w:p>
    <w:p>
      <w:pPr>
        <w:spacing w:after="0"/>
        <w:ind w:left="0"/>
        <w:jc w:val="both"/>
      </w:pPr>
      <w:r>
        <w:rPr>
          <w:rFonts w:ascii="Times New Roman"/>
          <w:b w:val="false"/>
          <w:i w:val="false"/>
          <w:color w:val="000000"/>
          <w:sz w:val="28"/>
        </w:rPr>
        <w:t>                            !измерения !январь- !январь-  !в % к 1998!</w:t>
      </w:r>
    </w:p>
    <w:p>
      <w:pPr>
        <w:spacing w:after="0"/>
        <w:ind w:left="0"/>
        <w:jc w:val="both"/>
      </w:pPr>
      <w:r>
        <w:rPr>
          <w:rFonts w:ascii="Times New Roman"/>
          <w:b w:val="false"/>
          <w:i w:val="false"/>
          <w:color w:val="000000"/>
          <w:sz w:val="28"/>
        </w:rPr>
        <w:t>                            !          !июль    !июль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Мясо всех видов в живом весе! тыс. тонн! 533    !  532,3  !    99,9  !</w:t>
      </w:r>
    </w:p>
    <w:p>
      <w:pPr>
        <w:spacing w:after="0"/>
        <w:ind w:left="0"/>
        <w:jc w:val="both"/>
      </w:pPr>
      <w:r>
        <w:rPr>
          <w:rFonts w:ascii="Times New Roman"/>
          <w:b w:val="false"/>
          <w:i w:val="false"/>
          <w:color w:val="000000"/>
          <w:sz w:val="28"/>
        </w:rPr>
        <w:t>Молоко                      ! тыс. тонн! 1999,2 ! 2100,3  !   105    !</w:t>
      </w:r>
    </w:p>
    <w:p>
      <w:pPr>
        <w:spacing w:after="0"/>
        <w:ind w:left="0"/>
        <w:jc w:val="both"/>
      </w:pPr>
      <w:r>
        <w:rPr>
          <w:rFonts w:ascii="Times New Roman"/>
          <w:b w:val="false"/>
          <w:i w:val="false"/>
          <w:color w:val="000000"/>
          <w:sz w:val="28"/>
        </w:rPr>
        <w:t>Яйца                        ! млн. штук!  850,2 !  935,5  !   110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Оценка производства основных видов сельскохозяйственной продукции</w:t>
      </w:r>
    </w:p>
    <w:p>
      <w:pPr>
        <w:spacing w:after="0"/>
        <w:ind w:left="0"/>
        <w:jc w:val="both"/>
      </w:pPr>
      <w:r>
        <w:rPr>
          <w:rFonts w:ascii="Times New Roman"/>
          <w:b w:val="false"/>
          <w:i w:val="false"/>
          <w:color w:val="000000"/>
          <w:sz w:val="28"/>
        </w:rPr>
        <w:t>                приведена в следующей таблице: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!1998 год!   1999 год     !1999 год!1999 год!  </w:t>
      </w:r>
    </w:p>
    <w:p>
      <w:pPr>
        <w:spacing w:after="0"/>
        <w:ind w:left="0"/>
        <w:jc w:val="both"/>
      </w:pPr>
      <w:r>
        <w:rPr>
          <w:rFonts w:ascii="Times New Roman"/>
          <w:b w:val="false"/>
          <w:i w:val="false"/>
          <w:color w:val="000000"/>
          <w:sz w:val="28"/>
        </w:rPr>
        <w:t>                         ! отчет  !                !прогноз !оценка в!</w:t>
      </w:r>
    </w:p>
    <w:p>
      <w:pPr>
        <w:spacing w:after="0"/>
        <w:ind w:left="0"/>
        <w:jc w:val="both"/>
      </w:pPr>
      <w:r>
        <w:rPr>
          <w:rFonts w:ascii="Times New Roman"/>
          <w:b w:val="false"/>
          <w:i w:val="false"/>
          <w:color w:val="000000"/>
          <w:sz w:val="28"/>
        </w:rPr>
        <w:t>                         !        !                !в % к   !% к 1998!</w:t>
      </w:r>
    </w:p>
    <w:p>
      <w:pPr>
        <w:spacing w:after="0"/>
        <w:ind w:left="0"/>
        <w:jc w:val="both"/>
      </w:pPr>
      <w:r>
        <w:rPr>
          <w:rFonts w:ascii="Times New Roman"/>
          <w:b w:val="false"/>
          <w:i w:val="false"/>
          <w:color w:val="000000"/>
          <w:sz w:val="28"/>
        </w:rPr>
        <w:t>                         !        !                !1998    !году    !</w:t>
      </w:r>
    </w:p>
    <w:p>
      <w:pPr>
        <w:spacing w:after="0"/>
        <w:ind w:left="0"/>
        <w:jc w:val="both"/>
      </w:pPr>
      <w:r>
        <w:rPr>
          <w:rFonts w:ascii="Times New Roman"/>
          <w:b w:val="false"/>
          <w:i w:val="false"/>
          <w:color w:val="000000"/>
          <w:sz w:val="28"/>
        </w:rPr>
        <w:t>                         !        !                !году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!прогноз!оценка в!        !        !</w:t>
      </w:r>
    </w:p>
    <w:p>
      <w:pPr>
        <w:spacing w:after="0"/>
        <w:ind w:left="0"/>
        <w:jc w:val="both"/>
      </w:pPr>
      <w:r>
        <w:rPr>
          <w:rFonts w:ascii="Times New Roman"/>
          <w:b w:val="false"/>
          <w:i w:val="false"/>
          <w:color w:val="000000"/>
          <w:sz w:val="28"/>
        </w:rPr>
        <w:t>                         !        !       !ценах и !        !        !</w:t>
      </w:r>
    </w:p>
    <w:p>
      <w:pPr>
        <w:spacing w:after="0"/>
        <w:ind w:left="0"/>
        <w:jc w:val="both"/>
      </w:pPr>
      <w:r>
        <w:rPr>
          <w:rFonts w:ascii="Times New Roman"/>
          <w:b w:val="false"/>
          <w:i w:val="false"/>
          <w:color w:val="000000"/>
          <w:sz w:val="28"/>
        </w:rPr>
        <w:t>                         !        !       !условиях!        !        !</w:t>
      </w:r>
    </w:p>
    <w:p>
      <w:pPr>
        <w:spacing w:after="0"/>
        <w:ind w:left="0"/>
        <w:jc w:val="both"/>
      </w:pPr>
      <w:r>
        <w:rPr>
          <w:rFonts w:ascii="Times New Roman"/>
          <w:b w:val="false"/>
          <w:i w:val="false"/>
          <w:color w:val="000000"/>
          <w:sz w:val="28"/>
        </w:rPr>
        <w:t>                         !        !       !1998 г.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Валовая продукция        !        !       !        !        !        !</w:t>
      </w:r>
    </w:p>
    <w:p>
      <w:pPr>
        <w:spacing w:after="0"/>
        <w:ind w:left="0"/>
        <w:jc w:val="both"/>
      </w:pPr>
      <w:r>
        <w:rPr>
          <w:rFonts w:ascii="Times New Roman"/>
          <w:b w:val="false"/>
          <w:i w:val="false"/>
          <w:color w:val="000000"/>
          <w:sz w:val="28"/>
        </w:rPr>
        <w:t>сельского хозяйства,     !        !       !        !        !        !</w:t>
      </w:r>
    </w:p>
    <w:p>
      <w:pPr>
        <w:spacing w:after="0"/>
        <w:ind w:left="0"/>
        <w:jc w:val="both"/>
      </w:pPr>
      <w:r>
        <w:rPr>
          <w:rFonts w:ascii="Times New Roman"/>
          <w:b w:val="false"/>
          <w:i w:val="false"/>
          <w:color w:val="000000"/>
          <w:sz w:val="28"/>
        </w:rPr>
        <w:t xml:space="preserve">млрд.тенге               ! 246,1  ! 283   !  276   !  115,0 ! 112,1  ! </w:t>
      </w:r>
    </w:p>
    <w:p>
      <w:pPr>
        <w:spacing w:after="0"/>
        <w:ind w:left="0"/>
        <w:jc w:val="both"/>
      </w:pPr>
      <w:r>
        <w:rPr>
          <w:rFonts w:ascii="Times New Roman"/>
          <w:b w:val="false"/>
          <w:i w:val="false"/>
          <w:color w:val="000000"/>
          <w:sz w:val="28"/>
        </w:rPr>
        <w:t xml:space="preserve">в том числе:             !        !       !        !        !        ! </w:t>
      </w:r>
    </w:p>
    <w:p>
      <w:pPr>
        <w:spacing w:after="0"/>
        <w:ind w:left="0"/>
        <w:jc w:val="both"/>
      </w:pPr>
      <w:r>
        <w:rPr>
          <w:rFonts w:ascii="Times New Roman"/>
          <w:b w:val="false"/>
          <w:i w:val="false"/>
          <w:color w:val="000000"/>
          <w:sz w:val="28"/>
        </w:rPr>
        <w:t>продукция растениеводства! 101,9  ! 163,7 !  133,4 !  160,6 ! 130,9  !</w:t>
      </w:r>
    </w:p>
    <w:p>
      <w:pPr>
        <w:spacing w:after="0"/>
        <w:ind w:left="0"/>
        <w:jc w:val="both"/>
      </w:pPr>
      <w:r>
        <w:rPr>
          <w:rFonts w:ascii="Times New Roman"/>
          <w:b w:val="false"/>
          <w:i w:val="false"/>
          <w:color w:val="000000"/>
          <w:sz w:val="28"/>
        </w:rPr>
        <w:t>продукция животноводства ! 144,2  ! 119,3 !  142,6 !   82,7 !  98,9  !</w:t>
      </w:r>
    </w:p>
    <w:p>
      <w:pPr>
        <w:spacing w:after="0"/>
        <w:ind w:left="0"/>
        <w:jc w:val="both"/>
      </w:pPr>
      <w:r>
        <w:rPr>
          <w:rFonts w:ascii="Times New Roman"/>
          <w:b w:val="false"/>
          <w:i w:val="false"/>
          <w:color w:val="000000"/>
          <w:sz w:val="28"/>
        </w:rPr>
        <w:t>Зерно (в весе после      !        !       !        !        !        !</w:t>
      </w:r>
    </w:p>
    <w:p>
      <w:pPr>
        <w:spacing w:after="0"/>
        <w:ind w:left="0"/>
        <w:jc w:val="both"/>
      </w:pPr>
      <w:r>
        <w:rPr>
          <w:rFonts w:ascii="Times New Roman"/>
          <w:b w:val="false"/>
          <w:i w:val="false"/>
          <w:color w:val="000000"/>
          <w:sz w:val="28"/>
        </w:rPr>
        <w:t>доработки), тыс.тонн     !6395,5  ! 10000 !  9660  !  156,3 ! 151,0  !</w:t>
      </w:r>
    </w:p>
    <w:p>
      <w:pPr>
        <w:spacing w:after="0"/>
        <w:ind w:left="0"/>
        <w:jc w:val="both"/>
      </w:pPr>
      <w:r>
        <w:rPr>
          <w:rFonts w:ascii="Times New Roman"/>
          <w:b w:val="false"/>
          <w:i w:val="false"/>
          <w:color w:val="000000"/>
          <w:sz w:val="28"/>
        </w:rPr>
        <w:t>в том числе:             !        !       !        !        !        !</w:t>
      </w:r>
    </w:p>
    <w:p>
      <w:pPr>
        <w:spacing w:after="0"/>
        <w:ind w:left="0"/>
        <w:jc w:val="both"/>
      </w:pPr>
      <w:r>
        <w:rPr>
          <w:rFonts w:ascii="Times New Roman"/>
          <w:b w:val="false"/>
          <w:i w:val="false"/>
          <w:color w:val="000000"/>
          <w:sz w:val="28"/>
        </w:rPr>
        <w:t>пшеница, тыс. тонн       !4746,3  !  7300 !  7400  !  153,8 ! 155,9  !</w:t>
      </w:r>
    </w:p>
    <w:p>
      <w:pPr>
        <w:spacing w:after="0"/>
        <w:ind w:left="0"/>
        <w:jc w:val="both"/>
      </w:pPr>
      <w:r>
        <w:rPr>
          <w:rFonts w:ascii="Times New Roman"/>
          <w:b w:val="false"/>
          <w:i w:val="false"/>
          <w:color w:val="000000"/>
          <w:sz w:val="28"/>
        </w:rPr>
        <w:t>Хлопок-сырец, тыс.тонн   ! 161,6  !   220 !   220  !  136,1 ! 136,1  !</w:t>
      </w:r>
    </w:p>
    <w:p>
      <w:pPr>
        <w:spacing w:after="0"/>
        <w:ind w:left="0"/>
        <w:jc w:val="both"/>
      </w:pPr>
      <w:r>
        <w:rPr>
          <w:rFonts w:ascii="Times New Roman"/>
          <w:b w:val="false"/>
          <w:i w:val="false"/>
          <w:color w:val="000000"/>
          <w:sz w:val="28"/>
        </w:rPr>
        <w:t xml:space="preserve">Сахарная свекла          !        !       !        !        !        ! </w:t>
      </w:r>
    </w:p>
    <w:p>
      <w:pPr>
        <w:spacing w:after="0"/>
        <w:ind w:left="0"/>
        <w:jc w:val="both"/>
      </w:pPr>
      <w:r>
        <w:rPr>
          <w:rFonts w:ascii="Times New Roman"/>
          <w:b w:val="false"/>
          <w:i w:val="false"/>
          <w:color w:val="000000"/>
          <w:sz w:val="28"/>
        </w:rPr>
        <w:t>(фабричная), тыс.тонн    ! 224,9  !   260 !   260  !  115,6 ! 115,6  !</w:t>
      </w:r>
    </w:p>
    <w:p>
      <w:pPr>
        <w:spacing w:after="0"/>
        <w:ind w:left="0"/>
        <w:jc w:val="both"/>
      </w:pPr>
      <w:r>
        <w:rPr>
          <w:rFonts w:ascii="Times New Roman"/>
          <w:b w:val="false"/>
          <w:i w:val="false"/>
          <w:color w:val="000000"/>
          <w:sz w:val="28"/>
        </w:rPr>
        <w:t>Семена масличных культур,!        !       !        !        !        !</w:t>
      </w:r>
    </w:p>
    <w:p>
      <w:pPr>
        <w:spacing w:after="0"/>
        <w:ind w:left="0"/>
        <w:jc w:val="both"/>
      </w:pPr>
      <w:r>
        <w:rPr>
          <w:rFonts w:ascii="Times New Roman"/>
          <w:b w:val="false"/>
          <w:i w:val="false"/>
          <w:color w:val="000000"/>
          <w:sz w:val="28"/>
        </w:rPr>
        <w:t>тыс.тонн                 ! 132,1  !   214 !   150  !  162,0 ! 113,6  !</w:t>
      </w:r>
    </w:p>
    <w:p>
      <w:pPr>
        <w:spacing w:after="0"/>
        <w:ind w:left="0"/>
        <w:jc w:val="both"/>
      </w:pPr>
      <w:r>
        <w:rPr>
          <w:rFonts w:ascii="Times New Roman"/>
          <w:b w:val="false"/>
          <w:i w:val="false"/>
          <w:color w:val="000000"/>
          <w:sz w:val="28"/>
        </w:rPr>
        <w:t>Картофель, тыс. тонн     !1262,9  !  1725 !  1420  !  136,6 ! 112,4  !</w:t>
      </w:r>
    </w:p>
    <w:p>
      <w:pPr>
        <w:spacing w:after="0"/>
        <w:ind w:left="0"/>
        <w:jc w:val="both"/>
      </w:pPr>
      <w:r>
        <w:rPr>
          <w:rFonts w:ascii="Times New Roman"/>
          <w:b w:val="false"/>
          <w:i w:val="false"/>
          <w:color w:val="000000"/>
          <w:sz w:val="28"/>
        </w:rPr>
        <w:t>Овощи, тыс. тонн         !1079,2  !  1100 !  1100  !  102,0 ! 102,0  !</w:t>
      </w:r>
    </w:p>
    <w:p>
      <w:pPr>
        <w:spacing w:after="0"/>
        <w:ind w:left="0"/>
        <w:jc w:val="both"/>
      </w:pPr>
      <w:r>
        <w:rPr>
          <w:rFonts w:ascii="Times New Roman"/>
          <w:b w:val="false"/>
          <w:i w:val="false"/>
          <w:color w:val="000000"/>
          <w:sz w:val="28"/>
        </w:rPr>
        <w:t xml:space="preserve">Скот и птица (в убойном  !        !       !        !        !        ! </w:t>
      </w:r>
    </w:p>
    <w:p>
      <w:pPr>
        <w:spacing w:after="0"/>
        <w:ind w:left="0"/>
        <w:jc w:val="both"/>
      </w:pPr>
      <w:r>
        <w:rPr>
          <w:rFonts w:ascii="Times New Roman"/>
          <w:b w:val="false"/>
          <w:i w:val="false"/>
          <w:color w:val="000000"/>
          <w:sz w:val="28"/>
        </w:rPr>
        <w:t>весе), тыс.тонн          ! 641,5  !   550 !   560  !   85,7 !  87,3  !</w:t>
      </w:r>
    </w:p>
    <w:p>
      <w:pPr>
        <w:spacing w:after="0"/>
        <w:ind w:left="0"/>
        <w:jc w:val="both"/>
      </w:pPr>
      <w:r>
        <w:rPr>
          <w:rFonts w:ascii="Times New Roman"/>
          <w:b w:val="false"/>
          <w:i w:val="false"/>
          <w:color w:val="000000"/>
          <w:sz w:val="28"/>
        </w:rPr>
        <w:t>Молоко, тыс.тонн         !3394,3  !  3200 !  3400  !   94,3 ! 100,2  !</w:t>
      </w:r>
    </w:p>
    <w:p>
      <w:pPr>
        <w:spacing w:after="0"/>
        <w:ind w:left="0"/>
        <w:jc w:val="both"/>
      </w:pPr>
      <w:r>
        <w:rPr>
          <w:rFonts w:ascii="Times New Roman"/>
          <w:b w:val="false"/>
          <w:i w:val="false"/>
          <w:color w:val="000000"/>
          <w:sz w:val="28"/>
        </w:rPr>
        <w:t>Яйца, млн. штук          !1388,4  !  1400 !  1500  !  100,8 ! 108,0  !</w:t>
      </w:r>
    </w:p>
    <w:p>
      <w:pPr>
        <w:spacing w:after="0"/>
        <w:ind w:left="0"/>
        <w:jc w:val="both"/>
      </w:pPr>
      <w:r>
        <w:rPr>
          <w:rFonts w:ascii="Times New Roman"/>
          <w:b w:val="false"/>
          <w:i w:val="false"/>
          <w:color w:val="000000"/>
          <w:sz w:val="28"/>
        </w:rPr>
        <w:t xml:space="preserve">Шерсть (в физическом     !        !       !        !        !        ! </w:t>
      </w:r>
    </w:p>
    <w:p>
      <w:pPr>
        <w:spacing w:after="0"/>
        <w:ind w:left="0"/>
        <w:jc w:val="both"/>
      </w:pPr>
      <w:r>
        <w:rPr>
          <w:rFonts w:ascii="Times New Roman"/>
          <w:b w:val="false"/>
          <w:i w:val="false"/>
          <w:color w:val="000000"/>
          <w:sz w:val="28"/>
        </w:rPr>
        <w:t>весе), тыс.тонн          !  25,2  !  26,5 !   23   !  105,2 !  91,3  !</w:t>
      </w:r>
    </w:p>
    <w:p>
      <w:pPr>
        <w:spacing w:after="0"/>
        <w:ind w:left="0"/>
        <w:jc w:val="both"/>
      </w:pPr>
      <w:r>
        <w:rPr>
          <w:rFonts w:ascii="Times New Roman"/>
          <w:b w:val="false"/>
          <w:i w:val="false"/>
          <w:color w:val="000000"/>
          <w:sz w:val="28"/>
        </w:rPr>
        <w:t xml:space="preserve">Каракуль и смушки, тыс.  !        !       !        !        !        !   </w:t>
      </w:r>
    </w:p>
    <w:p>
      <w:pPr>
        <w:spacing w:after="0"/>
        <w:ind w:left="0"/>
        <w:jc w:val="both"/>
      </w:pPr>
      <w:r>
        <w:rPr>
          <w:rFonts w:ascii="Times New Roman"/>
          <w:b w:val="false"/>
          <w:i w:val="false"/>
          <w:color w:val="000000"/>
          <w:sz w:val="28"/>
        </w:rPr>
        <w:t>тонн                     ! 214,3  !   205 !  130   !   95,7 !  60,7  !</w:t>
      </w:r>
    </w:p>
    <w:p>
      <w:pPr>
        <w:spacing w:after="0"/>
        <w:ind w:left="0"/>
        <w:jc w:val="both"/>
      </w:pPr>
      <w:r>
        <w:rPr>
          <w:rFonts w:ascii="Times New Roman"/>
          <w:b w:val="false"/>
          <w:i w:val="false"/>
          <w:color w:val="000000"/>
          <w:sz w:val="28"/>
        </w:rPr>
        <w:t>Кожевенное сырье:крупное,!        !       !        !        !        !</w:t>
      </w:r>
    </w:p>
    <w:p>
      <w:pPr>
        <w:spacing w:after="0"/>
        <w:ind w:left="0"/>
        <w:jc w:val="both"/>
      </w:pPr>
      <w:r>
        <w:rPr>
          <w:rFonts w:ascii="Times New Roman"/>
          <w:b w:val="false"/>
          <w:i w:val="false"/>
          <w:color w:val="000000"/>
          <w:sz w:val="28"/>
        </w:rPr>
        <w:t xml:space="preserve">тыс.штук                 !2303,3  !  1900 !  1900  !   82,5 !  82,5  ! </w:t>
      </w:r>
    </w:p>
    <w:p>
      <w:pPr>
        <w:spacing w:after="0"/>
        <w:ind w:left="0"/>
        <w:jc w:val="both"/>
      </w:pPr>
      <w:r>
        <w:rPr>
          <w:rFonts w:ascii="Times New Roman"/>
          <w:b w:val="false"/>
          <w:i w:val="false"/>
          <w:color w:val="000000"/>
          <w:sz w:val="28"/>
        </w:rPr>
        <w:t xml:space="preserve">        мелкое, тыс.штук !5350,7  !  5100 !  4750  !   95,3 !  88,8  ! </w:t>
      </w:r>
    </w:p>
    <w:p>
      <w:pPr>
        <w:spacing w:after="0"/>
        <w:ind w:left="0"/>
        <w:jc w:val="both"/>
      </w:pPr>
      <w:r>
        <w:rPr>
          <w:rFonts w:ascii="Times New Roman"/>
          <w:b w:val="false"/>
          <w:i w:val="false"/>
          <w:color w:val="000000"/>
          <w:sz w:val="28"/>
        </w:rPr>
        <w:t>        свиное, тыс.штук ! 116,7  !   200 !   200  !  171,4 ! 171,4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Социальная сфера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1998 году среднемесячная заработная плата составила 9682 тенге. При этом имела место значительная дифференциация по видам экономической деятельности от 3591 тенге в сельском хозяйстве и до 19517 в горнодобывающей промышленности. </w:t>
      </w:r>
      <w:r>
        <w:br/>
      </w:r>
      <w:r>
        <w:rPr>
          <w:rFonts w:ascii="Times New Roman"/>
          <w:b w:val="false"/>
          <w:i w:val="false"/>
          <w:color w:val="000000"/>
          <w:sz w:val="28"/>
        </w:rPr>
        <w:t xml:space="preserve">
      В январе-июне 1999 года по расчетным данным номинальная среднемесячная заработная плата составила 10021 тенге. </w:t>
      </w:r>
      <w:r>
        <w:br/>
      </w:r>
      <w:r>
        <w:rPr>
          <w:rFonts w:ascii="Times New Roman"/>
          <w:b w:val="false"/>
          <w:i w:val="false"/>
          <w:color w:val="000000"/>
          <w:sz w:val="28"/>
        </w:rPr>
        <w:t xml:space="preserve">
      В 1999 году среднемесячная заработная плата прогнозируется на уровне 10500 тенге. При этом номинальный размер заработной платы по сравнению с предыдущим годом возрастет на 8,4%, реальная среднемесячная заработная плата на 1,3%. </w:t>
      </w:r>
      <w:r>
        <w:br/>
      </w:r>
      <w:r>
        <w:rPr>
          <w:rFonts w:ascii="Times New Roman"/>
          <w:b w:val="false"/>
          <w:i w:val="false"/>
          <w:color w:val="000000"/>
          <w:sz w:val="28"/>
        </w:rPr>
        <w:t xml:space="preserve">
      Минимальный размер заработной платы в прошлом году составил 2395 тенге, в 1999 году ожидается 2605 тенге. </w:t>
      </w:r>
      <w:r>
        <w:br/>
      </w:r>
      <w:r>
        <w:rPr>
          <w:rFonts w:ascii="Times New Roman"/>
          <w:b w:val="false"/>
          <w:i w:val="false"/>
          <w:color w:val="000000"/>
          <w:sz w:val="28"/>
        </w:rPr>
        <w:t xml:space="preserve">
      Всего с начала года по состоянию на 1 августа в Государственный центр по выплате пенсий поступило денежных средств на сумму 76952 млн.тенге. Из них на выплату пенсий и пособий направлено 62177,5 млн.тенге, включая пенсионеров, проживающих в домах-интернатах. </w:t>
      </w:r>
      <w:r>
        <w:br/>
      </w:r>
      <w:r>
        <w:rPr>
          <w:rFonts w:ascii="Times New Roman"/>
          <w:b w:val="false"/>
          <w:i w:val="false"/>
          <w:color w:val="000000"/>
          <w:sz w:val="28"/>
        </w:rPr>
        <w:t xml:space="preserve">
      Из суммы поступивших средств по 10-процентным пенсионным взносам перечислено 13002,5 млн.тенге, из них в негосударственные накопительные пенсионные фонды - 4764,2 млн.тенге и в государственные накопительные пенсионные фонды - 8238,3 млн.тенге. </w:t>
      </w:r>
      <w:r>
        <w:br/>
      </w:r>
      <w:r>
        <w:rPr>
          <w:rFonts w:ascii="Times New Roman"/>
          <w:b w:val="false"/>
          <w:i w:val="false"/>
          <w:color w:val="000000"/>
          <w:sz w:val="28"/>
        </w:rPr>
        <w:t xml:space="preserve">
      По оперативным данным областных финансовых управлений задолженность по заработной плате и взносам работодателей по состоянию на 1 августа 1999 года в бюджетных организациях, финансируемых из местных бюджетов, составила 4392,4 млн.тенге. </w:t>
      </w:r>
      <w:r>
        <w:br/>
      </w:r>
      <w:r>
        <w:rPr>
          <w:rFonts w:ascii="Times New Roman"/>
          <w:b w:val="false"/>
          <w:i w:val="false"/>
          <w:color w:val="000000"/>
          <w:sz w:val="28"/>
        </w:rPr>
        <w:t>
 </w:t>
      </w:r>
    </w:p>
    <w:bookmarkStart w:name="z1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Образование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Деятельность организаций образования, местных исполнительных органов </w:t>
      </w:r>
    </w:p>
    <w:p>
      <w:pPr>
        <w:spacing w:after="0"/>
        <w:ind w:left="0"/>
        <w:jc w:val="both"/>
      </w:pPr>
      <w:r>
        <w:rPr>
          <w:rFonts w:ascii="Times New Roman"/>
          <w:b w:val="false"/>
          <w:i w:val="false"/>
          <w:color w:val="000000"/>
          <w:sz w:val="28"/>
        </w:rPr>
        <w:t xml:space="preserve">в текущем году была направлена на обеспечение полного охвата детей </w:t>
      </w:r>
    </w:p>
    <w:p>
      <w:pPr>
        <w:spacing w:after="0"/>
        <w:ind w:left="0"/>
        <w:jc w:val="both"/>
      </w:pPr>
      <w:r>
        <w:rPr>
          <w:rFonts w:ascii="Times New Roman"/>
          <w:b w:val="false"/>
          <w:i w:val="false"/>
          <w:color w:val="000000"/>
          <w:sz w:val="28"/>
        </w:rPr>
        <w:t xml:space="preserve">школьного возраста всеобщим обязательным средним образованием, реализацию </w:t>
      </w:r>
    </w:p>
    <w:p>
      <w:pPr>
        <w:spacing w:after="0"/>
        <w:ind w:left="0"/>
        <w:jc w:val="both"/>
      </w:pPr>
      <w:r>
        <w:rPr>
          <w:rFonts w:ascii="Times New Roman"/>
          <w:b w:val="false"/>
          <w:i w:val="false"/>
          <w:color w:val="000000"/>
          <w:sz w:val="28"/>
        </w:rPr>
        <w:t xml:space="preserve">Законов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Z990389_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 образовании"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Z970151_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языках </w:t>
      </w:r>
    </w:p>
    <w:p>
      <w:pPr>
        <w:spacing w:after="0"/>
        <w:ind w:left="0"/>
        <w:jc w:val="both"/>
      </w:pPr>
      <w:r>
        <w:rPr>
          <w:rFonts w:ascii="Times New Roman"/>
          <w:b w:val="false"/>
          <w:i w:val="false"/>
          <w:color w:val="000000"/>
          <w:sz w:val="28"/>
        </w:rPr>
        <w:t xml:space="preserve">в Республике Казахстан", информатизацию системы среднего образования, </w:t>
      </w:r>
    </w:p>
    <w:p>
      <w:pPr>
        <w:spacing w:after="0"/>
        <w:ind w:left="0"/>
        <w:jc w:val="both"/>
      </w:pPr>
      <w:r>
        <w:rPr>
          <w:rFonts w:ascii="Times New Roman"/>
          <w:b w:val="false"/>
          <w:i w:val="false"/>
          <w:color w:val="000000"/>
          <w:sz w:val="28"/>
        </w:rPr>
        <w:t>внедрение учебников нового поколения.</w:t>
      </w:r>
    </w:p>
    <w:p>
      <w:pPr>
        <w:spacing w:after="0"/>
        <w:ind w:left="0"/>
        <w:jc w:val="both"/>
      </w:pPr>
      <w:r>
        <w:rPr>
          <w:rFonts w:ascii="Times New Roman"/>
          <w:b w:val="false"/>
          <w:i w:val="false"/>
          <w:color w:val="000000"/>
          <w:sz w:val="28"/>
        </w:rPr>
        <w:t>     Развитие сети государственных школ видно из следующей таблицы: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школы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!1998 год! 1999 год   !1999 год  !1999 год  !</w:t>
      </w:r>
    </w:p>
    <w:p>
      <w:pPr>
        <w:spacing w:after="0"/>
        <w:ind w:left="0"/>
        <w:jc w:val="both"/>
      </w:pPr>
      <w:r>
        <w:rPr>
          <w:rFonts w:ascii="Times New Roman"/>
          <w:b w:val="false"/>
          <w:i w:val="false"/>
          <w:color w:val="000000"/>
          <w:sz w:val="28"/>
        </w:rPr>
        <w:t>                          !        !            !(прогноз) !(оценка)  !</w:t>
      </w:r>
    </w:p>
    <w:p>
      <w:pPr>
        <w:spacing w:after="0"/>
        <w:ind w:left="0"/>
        <w:jc w:val="both"/>
      </w:pPr>
      <w:r>
        <w:rPr>
          <w:rFonts w:ascii="Times New Roman"/>
          <w:b w:val="false"/>
          <w:i w:val="false"/>
          <w:color w:val="000000"/>
          <w:sz w:val="28"/>
        </w:rPr>
        <w:t>                          !        !            !в % к 1998!в % к 1998!</w:t>
      </w:r>
    </w:p>
    <w:p>
      <w:pPr>
        <w:spacing w:after="0"/>
        <w:ind w:left="0"/>
        <w:jc w:val="both"/>
      </w:pPr>
      <w:r>
        <w:rPr>
          <w:rFonts w:ascii="Times New Roman"/>
          <w:b w:val="false"/>
          <w:i w:val="false"/>
          <w:color w:val="000000"/>
          <w:sz w:val="28"/>
        </w:rPr>
        <w:t>                          !        !            !году      !году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!прог-!оцен- !          !          !</w:t>
      </w:r>
    </w:p>
    <w:p>
      <w:pPr>
        <w:spacing w:after="0"/>
        <w:ind w:left="0"/>
        <w:jc w:val="both"/>
      </w:pPr>
      <w:r>
        <w:rPr>
          <w:rFonts w:ascii="Times New Roman"/>
          <w:b w:val="false"/>
          <w:i w:val="false"/>
          <w:color w:val="000000"/>
          <w:sz w:val="28"/>
        </w:rPr>
        <w:t>                          !        !ноз  !ка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Количество государственных!        !     !      !          !          ! </w:t>
      </w:r>
    </w:p>
    <w:p>
      <w:pPr>
        <w:spacing w:after="0"/>
        <w:ind w:left="0"/>
        <w:jc w:val="both"/>
      </w:pPr>
      <w:r>
        <w:rPr>
          <w:rFonts w:ascii="Times New Roman"/>
          <w:b w:val="false"/>
          <w:i w:val="false"/>
          <w:color w:val="000000"/>
          <w:sz w:val="28"/>
        </w:rPr>
        <w:t>школ - всего (единиц)     !8143    !8300 ! 8156 ! 101,9    !  100,2   !</w:t>
      </w:r>
    </w:p>
    <w:p>
      <w:pPr>
        <w:spacing w:after="0"/>
        <w:ind w:left="0"/>
        <w:jc w:val="both"/>
      </w:pPr>
      <w:r>
        <w:rPr>
          <w:rFonts w:ascii="Times New Roman"/>
          <w:b w:val="false"/>
          <w:i w:val="false"/>
          <w:color w:val="000000"/>
          <w:sz w:val="28"/>
        </w:rPr>
        <w:t xml:space="preserve">в том числе:              !        !     !      !          !          !  </w:t>
      </w:r>
    </w:p>
    <w:p>
      <w:pPr>
        <w:spacing w:after="0"/>
        <w:ind w:left="0"/>
        <w:jc w:val="both"/>
      </w:pPr>
      <w:r>
        <w:rPr>
          <w:rFonts w:ascii="Times New Roman"/>
          <w:b w:val="false"/>
          <w:i w:val="false"/>
          <w:color w:val="000000"/>
          <w:sz w:val="28"/>
        </w:rPr>
        <w:t xml:space="preserve">Дневные                   !        !     !      !          !          ! </w:t>
      </w:r>
    </w:p>
    <w:p>
      <w:pPr>
        <w:spacing w:after="0"/>
        <w:ind w:left="0"/>
        <w:jc w:val="both"/>
      </w:pPr>
      <w:r>
        <w:rPr>
          <w:rFonts w:ascii="Times New Roman"/>
          <w:b w:val="false"/>
          <w:i w:val="false"/>
          <w:color w:val="000000"/>
          <w:sz w:val="28"/>
        </w:rPr>
        <w:t>общеобразовательные       !8007    !8155 ! 8024 ! 101,8    !  100,2   !</w:t>
      </w:r>
    </w:p>
    <w:p>
      <w:pPr>
        <w:spacing w:after="0"/>
        <w:ind w:left="0"/>
        <w:jc w:val="both"/>
      </w:pPr>
      <w:r>
        <w:rPr>
          <w:rFonts w:ascii="Times New Roman"/>
          <w:b w:val="false"/>
          <w:i w:val="false"/>
          <w:color w:val="000000"/>
          <w:sz w:val="28"/>
        </w:rPr>
        <w:t>Вечерние                  ! 37     !41   ! 34   ! 110,8    !  91,9    !</w:t>
      </w:r>
    </w:p>
    <w:p>
      <w:pPr>
        <w:spacing w:after="0"/>
        <w:ind w:left="0"/>
        <w:jc w:val="both"/>
      </w:pPr>
      <w:r>
        <w:rPr>
          <w:rFonts w:ascii="Times New Roman"/>
          <w:b w:val="false"/>
          <w:i w:val="false"/>
          <w:color w:val="000000"/>
          <w:sz w:val="28"/>
        </w:rPr>
        <w:t>специальные коррекционные ! 99     !103  ! 98   ! 104      !  99      !</w:t>
      </w:r>
    </w:p>
    <w:p>
      <w:pPr>
        <w:spacing w:after="0"/>
        <w:ind w:left="0"/>
        <w:jc w:val="both"/>
      </w:pPr>
      <w:r>
        <w:rPr>
          <w:rFonts w:ascii="Times New Roman"/>
          <w:b w:val="false"/>
          <w:i w:val="false"/>
          <w:color w:val="000000"/>
          <w:sz w:val="28"/>
        </w:rPr>
        <w:t xml:space="preserve">Кроме того,               !        !     !      !          !          ! </w:t>
      </w:r>
    </w:p>
    <w:p>
      <w:pPr>
        <w:spacing w:after="0"/>
        <w:ind w:left="0"/>
        <w:jc w:val="both"/>
      </w:pPr>
      <w:r>
        <w:rPr>
          <w:rFonts w:ascii="Times New Roman"/>
          <w:b w:val="false"/>
          <w:i w:val="false"/>
          <w:color w:val="000000"/>
          <w:sz w:val="28"/>
        </w:rPr>
        <w:t>профессионально-          !        !     !      !          !          !</w:t>
      </w:r>
    </w:p>
    <w:p>
      <w:pPr>
        <w:spacing w:after="0"/>
        <w:ind w:left="0"/>
        <w:jc w:val="both"/>
      </w:pPr>
      <w:r>
        <w:rPr>
          <w:rFonts w:ascii="Times New Roman"/>
          <w:b w:val="false"/>
          <w:i w:val="false"/>
          <w:color w:val="000000"/>
          <w:sz w:val="28"/>
        </w:rPr>
        <w:t>технические школы         ! 304    !281  ! 274  ! 92,4     !   90,1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Выделенные в первом полугодии 1999 года 197 млн. тенге из республиканского бюджета на компьютеризацию системы среднего образования направлены на погашение кредиторской задолженности за поставку и установку компьютеров в 1998 году в 450 школах республики. </w:t>
      </w:r>
      <w:r>
        <w:br/>
      </w:r>
      <w:r>
        <w:rPr>
          <w:rFonts w:ascii="Times New Roman"/>
          <w:b w:val="false"/>
          <w:i w:val="false"/>
          <w:color w:val="000000"/>
          <w:sz w:val="28"/>
        </w:rPr>
        <w:t>
      В связи с принятием Закона Республики Казахстан "Об образовании" проводится работа по его реализации и совершенствованию нормативной базы системы образования. Так, в целях упорядочения процесса формирования студенческого контингента государственных высших учебных заведений, обеспечения равных возможностей доступа к государственному высшему образованию для всех слоев населения Правительством приняты постановления </w:t>
      </w:r>
      <w:r>
        <w:rPr>
          <w:rFonts w:ascii="Times New Roman"/>
          <w:b w:val="false"/>
          <w:i w:val="false"/>
          <w:color w:val="000000"/>
          <w:sz w:val="28"/>
        </w:rPr>
        <w:t xml:space="preserve">P990464_ </w:t>
      </w:r>
      <w:r>
        <w:rPr>
          <w:rFonts w:ascii="Times New Roman"/>
          <w:b w:val="false"/>
          <w:i w:val="false"/>
          <w:color w:val="000000"/>
          <w:sz w:val="28"/>
        </w:rPr>
        <w:t>"О новой модели формирования студенческого контингента государственных высших учебных заведений в Республике Казахстан" и </w:t>
      </w:r>
      <w:r>
        <w:rPr>
          <w:rFonts w:ascii="Times New Roman"/>
          <w:b w:val="false"/>
          <w:i w:val="false"/>
          <w:color w:val="000000"/>
          <w:sz w:val="28"/>
        </w:rPr>
        <w:t xml:space="preserve">P990698_ </w:t>
      </w:r>
      <w:r>
        <w:rPr>
          <w:rFonts w:ascii="Times New Roman"/>
          <w:b w:val="false"/>
          <w:i w:val="false"/>
          <w:color w:val="000000"/>
          <w:sz w:val="28"/>
        </w:rPr>
        <w:t xml:space="preserve">"Об утверждении государственного образовательного заказа на подготовку специалистов с высшим образованием на 1999-2000 учебный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Здравоохранение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области охраны здоровья народа проводились мероприятия по обеспечению гарантий прав граждан путем совершенствования деятельности государственных организаций и развития частной системы здравоохранения, внедрения государственных минимальных стандартов, переориентации отрасли от дорогостоящей стационарной помощи к менее затратному амбулаторно-поликлиническому обслуживанию населения. </w:t>
      </w:r>
      <w:r>
        <w:br/>
      </w:r>
      <w:r>
        <w:rPr>
          <w:rFonts w:ascii="Times New Roman"/>
          <w:b w:val="false"/>
          <w:i w:val="false"/>
          <w:color w:val="000000"/>
          <w:sz w:val="28"/>
        </w:rPr>
        <w:t xml:space="preserve">
      В ходе решения этих проблем количество больничных организаций в республике сократилось на 12,5%, а самостоятельных амбулаторно-поликлинических организаций возросло на 42,5%. В текущем году создано 819 врачебных амбулаторий с правом юридического лица, 127 консультативно-диагностических поликлиник, восстановлено 80 фельдшерско-акушерских пунктов, 35 сельских врачебных амбулаторий. </w:t>
      </w:r>
      <w:r>
        <w:br/>
      </w:r>
      <w:r>
        <w:rPr>
          <w:rFonts w:ascii="Times New Roman"/>
          <w:b w:val="false"/>
          <w:i w:val="false"/>
          <w:color w:val="000000"/>
          <w:sz w:val="28"/>
        </w:rPr>
        <w:t xml:space="preserve">
      Продолжается работа по реализации Государственной программы "Здоровье народа". Первый этап выполнения Государственной программы сопровождается определенными позитивными сдвигами в демографической и медико-социальной ситуации. Впервые за последнее десятилетие наметилась тенденция к снижению показателей общей смертности населения на 2,7%, отмечаемая во всех регионах республики и инфекционной заболеваемости. Повсеместно внедрялась современная методика выявления и лечения туберкулеза, рекомендованная Всемирной организацией здравоохранения. Достигнут 95-процентный охват детей прививками против всех основных инфекций. Ведется ежемесячный мониторинг привитости детей. Осуществляется эпидемиологический анализ болезней, передающихся половым путем, и мероприятия по их профилактике. Активизировалась работа по пропаганде здорового образа жизни. Проводится определенная работа по реабилитации инвалидов.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Миграционная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Квотой иммиграции на 1999 год предусмотрено переселение 500 семей. По состоянию на 1 июля текущего года организованно переселены 106 семей (479 человек) беженцев-репатриантов, выходцев из Афганистана, нелегально находившихся на территории Пакистана. Самостоятельно переселились 983 семьи. </w:t>
      </w:r>
      <w:r>
        <w:br/>
      </w:r>
      <w:r>
        <w:rPr>
          <w:rFonts w:ascii="Times New Roman"/>
          <w:b w:val="false"/>
          <w:i w:val="false"/>
          <w:color w:val="000000"/>
          <w:sz w:val="28"/>
        </w:rPr>
        <w:t xml:space="preserve">
      Однако вопрос обеспечения репатриантов жильем является самой больной и не решенной проблемой. По данным областных управлений и отделов по миграции и демографии, городов Алматы и Астаны не получили квартиры и состоят в очереди 6298 семей.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молодежная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молодежная политика была направлена на поддержку и развитие молодежных общественных инициатив. В настоящее время в республике зарегистрировано 115 общественных молодежных объединений. </w:t>
      </w:r>
      <w:r>
        <w:br/>
      </w:r>
      <w:r>
        <w:rPr>
          <w:rFonts w:ascii="Times New Roman"/>
          <w:b w:val="false"/>
          <w:i w:val="false"/>
          <w:color w:val="000000"/>
          <w:sz w:val="28"/>
        </w:rPr>
        <w:t xml:space="preserve">
      Разработан проект Концепции государственной молодежной политики Республики Казахстан. </w:t>
      </w:r>
      <w:r>
        <w:br/>
      </w:r>
      <w:r>
        <w:rPr>
          <w:rFonts w:ascii="Times New Roman"/>
          <w:b w:val="false"/>
          <w:i w:val="false"/>
          <w:color w:val="000000"/>
          <w:sz w:val="28"/>
        </w:rPr>
        <w:t xml:space="preserve">
      Проводится научно-исследовательский эксперимент "Проведение динамического наблюдения и изучения физического и нервно-психического состояния молодежи призывного и допризывного возраста".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Физическая культура и 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республике проводится определенная работа по развитию детско-юношеского спорта, подготовке спортивного резерва, активизирована работа по сдаче Президентских тестов физической подготовленности населения Республики Казахстан, принимаются меры по развитию народных игр и национальных видов спорта. </w:t>
      </w:r>
      <w:r>
        <w:br/>
      </w:r>
      <w:r>
        <w:rPr>
          <w:rFonts w:ascii="Times New Roman"/>
          <w:b w:val="false"/>
          <w:i w:val="false"/>
          <w:color w:val="000000"/>
          <w:sz w:val="28"/>
        </w:rPr>
        <w:t xml:space="preserve">
      Во всех физкультурно-спортивных организациях республики проводится работа по пропаганде здорового образа жизни, прорабатываются вопросы открытия с 1 сентября текущего года школ-интернатов для одаренных в спорте детей в Мангистауской, Атырауской, Акмолинской и Актюбинской областях, продолжается работа по созданию клубных команд по игровым видам 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Культура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1999 году в целом по республике сеть государственных организаций культуры составляла 4223 объекта, в том числе 47, финансируемых на республиканском уровне, и 4177, относящихся к коммунальной собственности и содержащихся за счет местного бюджета. Доля финансирования мероприятий и объектов на республиканском уровне в 1999 году составила примерно 0,05% ВВП. </w:t>
      </w:r>
      <w:r>
        <w:br/>
      </w:r>
      <w:r>
        <w:rPr>
          <w:rFonts w:ascii="Times New Roman"/>
          <w:b w:val="false"/>
          <w:i w:val="false"/>
          <w:color w:val="000000"/>
          <w:sz w:val="28"/>
        </w:rPr>
        <w:t xml:space="preserve">
      Сеть инфраструктуры культуры сократилась по сравнению с 1998 годом на 747 единиц, в том числе библиотек - на 527, культурно-досуговых учреждений - на 208, кинотеатров - на 10. </w:t>
      </w:r>
      <w:r>
        <w:br/>
      </w:r>
      <w:r>
        <w:rPr>
          <w:rFonts w:ascii="Times New Roman"/>
          <w:b w:val="false"/>
          <w:i w:val="false"/>
          <w:color w:val="000000"/>
          <w:sz w:val="28"/>
        </w:rPr>
        <w:t xml:space="preserve">
      Количество музеев, театров и концертных организаций сохранено на </w:t>
      </w:r>
    </w:p>
    <w:bookmarkEnd w:id="7"/>
    <w:bookmarkStart w:name="z2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уровне 1998 года и составило, соответственно 88, 40 и 25 единиц.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Прогнозная оценка итогов 1999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1999 году Правительством будут продолжены действия по углублению </w:t>
      </w:r>
    </w:p>
    <w:p>
      <w:pPr>
        <w:spacing w:after="0"/>
        <w:ind w:left="0"/>
        <w:jc w:val="both"/>
      </w:pPr>
      <w:r>
        <w:rPr>
          <w:rFonts w:ascii="Times New Roman"/>
          <w:b w:val="false"/>
          <w:i w:val="false"/>
          <w:color w:val="000000"/>
          <w:sz w:val="28"/>
        </w:rPr>
        <w:t xml:space="preserve">преобразовании в реальном и социальном секторах, совершенствованию </w:t>
      </w:r>
    </w:p>
    <w:p>
      <w:pPr>
        <w:spacing w:after="0"/>
        <w:ind w:left="0"/>
        <w:jc w:val="both"/>
      </w:pPr>
      <w:r>
        <w:rPr>
          <w:rFonts w:ascii="Times New Roman"/>
          <w:b w:val="false"/>
          <w:i w:val="false"/>
          <w:color w:val="000000"/>
          <w:sz w:val="28"/>
        </w:rPr>
        <w:t xml:space="preserve">деятельности государственных органов управления, повышению уровня </w:t>
      </w:r>
    </w:p>
    <w:p>
      <w:pPr>
        <w:spacing w:after="0"/>
        <w:ind w:left="0"/>
        <w:jc w:val="both"/>
      </w:pPr>
      <w:r>
        <w:rPr>
          <w:rFonts w:ascii="Times New Roman"/>
          <w:b w:val="false"/>
          <w:i w:val="false"/>
          <w:color w:val="000000"/>
          <w:sz w:val="28"/>
        </w:rPr>
        <w:t>законодательного обеспечения реформ.</w:t>
      </w:r>
    </w:p>
    <w:p>
      <w:pPr>
        <w:spacing w:after="0"/>
        <w:ind w:left="0"/>
        <w:jc w:val="both"/>
      </w:pPr>
      <w:r>
        <w:rPr>
          <w:rFonts w:ascii="Times New Roman"/>
          <w:b w:val="false"/>
          <w:i w:val="false"/>
          <w:color w:val="000000"/>
          <w:sz w:val="28"/>
        </w:rPr>
        <w:t xml:space="preserve">     По предварительной оценке социально-экономическое развитие Республики </w:t>
      </w:r>
    </w:p>
    <w:p>
      <w:pPr>
        <w:spacing w:after="0"/>
        <w:ind w:left="0"/>
        <w:jc w:val="both"/>
      </w:pPr>
      <w:r>
        <w:rPr>
          <w:rFonts w:ascii="Times New Roman"/>
          <w:b w:val="false"/>
          <w:i w:val="false"/>
          <w:color w:val="000000"/>
          <w:sz w:val="28"/>
        </w:rPr>
        <w:t xml:space="preserve">Казахстан в 1999 году можно охарактеризовать следующими основными </w:t>
      </w:r>
    </w:p>
    <w:p>
      <w:pPr>
        <w:spacing w:after="0"/>
        <w:ind w:left="0"/>
        <w:jc w:val="both"/>
      </w:pPr>
      <w:r>
        <w:rPr>
          <w:rFonts w:ascii="Times New Roman"/>
          <w:b w:val="false"/>
          <w:i w:val="false"/>
          <w:color w:val="000000"/>
          <w:sz w:val="28"/>
        </w:rPr>
        <w:t>макроэкономическими показателями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1998 год !  1999 год !</w:t>
      </w:r>
    </w:p>
    <w:p>
      <w:pPr>
        <w:spacing w:after="0"/>
        <w:ind w:left="0"/>
        <w:jc w:val="both"/>
      </w:pPr>
      <w:r>
        <w:rPr>
          <w:rFonts w:ascii="Times New Roman"/>
          <w:b w:val="false"/>
          <w:i w:val="false"/>
          <w:color w:val="000000"/>
          <w:sz w:val="28"/>
        </w:rPr>
        <w:t>                                             ! отчет    !   оценка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Валовой внутренний продукт (ВВП), млрд.тенге ! 1747,7   !  1824,1   !</w:t>
      </w:r>
    </w:p>
    <w:p>
      <w:pPr>
        <w:spacing w:after="0"/>
        <w:ind w:left="0"/>
        <w:jc w:val="both"/>
      </w:pPr>
      <w:r>
        <w:rPr>
          <w:rFonts w:ascii="Times New Roman"/>
          <w:b w:val="false"/>
          <w:i w:val="false"/>
          <w:color w:val="000000"/>
          <w:sz w:val="28"/>
        </w:rPr>
        <w:t>в реальном выражении, %                      !   97,5   !    98,5   !</w:t>
      </w:r>
    </w:p>
    <w:p>
      <w:pPr>
        <w:spacing w:after="0"/>
        <w:ind w:left="0"/>
        <w:jc w:val="both"/>
      </w:pPr>
      <w:r>
        <w:rPr>
          <w:rFonts w:ascii="Times New Roman"/>
          <w:b w:val="false"/>
          <w:i w:val="false"/>
          <w:color w:val="000000"/>
          <w:sz w:val="28"/>
        </w:rPr>
        <w:t>ВВП на душу населения, тыс.тенге             !  111,7   !    122    !</w:t>
      </w:r>
    </w:p>
    <w:p>
      <w:pPr>
        <w:spacing w:after="0"/>
        <w:ind w:left="0"/>
        <w:jc w:val="both"/>
      </w:pPr>
      <w:r>
        <w:rPr>
          <w:rFonts w:ascii="Times New Roman"/>
          <w:b w:val="false"/>
          <w:i w:val="false"/>
          <w:color w:val="000000"/>
          <w:sz w:val="28"/>
        </w:rPr>
        <w:t>Индекс потребительских цен, %:               !          !           !</w:t>
      </w:r>
    </w:p>
    <w:p>
      <w:pPr>
        <w:spacing w:after="0"/>
        <w:ind w:left="0"/>
        <w:jc w:val="both"/>
      </w:pPr>
      <w:r>
        <w:rPr>
          <w:rFonts w:ascii="Times New Roman"/>
          <w:b w:val="false"/>
          <w:i w:val="false"/>
          <w:color w:val="000000"/>
          <w:sz w:val="28"/>
        </w:rPr>
        <w:t>    Декабрь к декабрю                        !    1,9   !    16,8   !</w:t>
      </w:r>
    </w:p>
    <w:p>
      <w:pPr>
        <w:spacing w:after="0"/>
        <w:ind w:left="0"/>
        <w:jc w:val="both"/>
      </w:pPr>
      <w:r>
        <w:rPr>
          <w:rFonts w:ascii="Times New Roman"/>
          <w:b w:val="false"/>
          <w:i w:val="false"/>
          <w:color w:val="000000"/>
          <w:sz w:val="28"/>
        </w:rPr>
        <w:t>    в среднем за год                         !    7,1   !     7,1   !</w:t>
      </w:r>
    </w:p>
    <w:p>
      <w:pPr>
        <w:spacing w:after="0"/>
        <w:ind w:left="0"/>
        <w:jc w:val="both"/>
      </w:pPr>
      <w:r>
        <w:rPr>
          <w:rFonts w:ascii="Times New Roman"/>
          <w:b w:val="false"/>
          <w:i w:val="false"/>
          <w:color w:val="000000"/>
          <w:sz w:val="28"/>
        </w:rPr>
        <w:t>Курс тенге по отношению к доллару США        !   78,3   !   119,1   !</w:t>
      </w:r>
    </w:p>
    <w:p>
      <w:pPr>
        <w:spacing w:after="0"/>
        <w:ind w:left="0"/>
        <w:jc w:val="both"/>
      </w:pPr>
      <w:r>
        <w:rPr>
          <w:rFonts w:ascii="Times New Roman"/>
          <w:b w:val="false"/>
          <w:i w:val="false"/>
          <w:color w:val="000000"/>
          <w:sz w:val="28"/>
        </w:rPr>
        <w:t>в среднем эа год                             !          !           !</w:t>
      </w:r>
    </w:p>
    <w:p>
      <w:pPr>
        <w:spacing w:after="0"/>
        <w:ind w:left="0"/>
        <w:jc w:val="both"/>
      </w:pPr>
      <w:r>
        <w:rPr>
          <w:rFonts w:ascii="Times New Roman"/>
          <w:b w:val="false"/>
          <w:i w:val="false"/>
          <w:color w:val="000000"/>
          <w:sz w:val="28"/>
        </w:rPr>
        <w:t>Доходы государственного бюджета, млрд. тенге !  309,5   !   429,6   !</w:t>
      </w:r>
    </w:p>
    <w:p>
      <w:pPr>
        <w:spacing w:after="0"/>
        <w:ind w:left="0"/>
        <w:jc w:val="both"/>
      </w:pPr>
      <w:r>
        <w:rPr>
          <w:rFonts w:ascii="Times New Roman"/>
          <w:b w:val="false"/>
          <w:i w:val="false"/>
          <w:color w:val="000000"/>
          <w:sz w:val="28"/>
        </w:rPr>
        <w:t>в % к ВВП                                    !   17,7   !    23,6   !</w:t>
      </w:r>
    </w:p>
    <w:p>
      <w:pPr>
        <w:spacing w:after="0"/>
        <w:ind w:left="0"/>
        <w:jc w:val="both"/>
      </w:pPr>
      <w:r>
        <w:rPr>
          <w:rFonts w:ascii="Times New Roman"/>
          <w:b w:val="false"/>
          <w:i w:val="false"/>
          <w:color w:val="000000"/>
          <w:sz w:val="28"/>
        </w:rPr>
        <w:t>Дефицит государственного бюджета, млрд. тенге!   70,1   !    66,1   !</w:t>
      </w:r>
    </w:p>
    <w:p>
      <w:pPr>
        <w:spacing w:after="0"/>
        <w:ind w:left="0"/>
        <w:jc w:val="both"/>
      </w:pPr>
      <w:r>
        <w:rPr>
          <w:rFonts w:ascii="Times New Roman"/>
          <w:b w:val="false"/>
          <w:i w:val="false"/>
          <w:color w:val="000000"/>
          <w:sz w:val="28"/>
        </w:rPr>
        <w:t>в % к ВВП                                    !    4,1   !     3,6   !</w:t>
      </w:r>
    </w:p>
    <w:p>
      <w:pPr>
        <w:spacing w:after="0"/>
        <w:ind w:left="0"/>
        <w:jc w:val="both"/>
      </w:pPr>
      <w:r>
        <w:rPr>
          <w:rFonts w:ascii="Times New Roman"/>
          <w:b w:val="false"/>
          <w:i w:val="false"/>
          <w:color w:val="000000"/>
          <w:sz w:val="28"/>
        </w:rPr>
        <w:t>Объем промышленной продукции (работ, услуг), !   801,5  !     902   !</w:t>
      </w:r>
    </w:p>
    <w:p>
      <w:pPr>
        <w:spacing w:after="0"/>
        <w:ind w:left="0"/>
        <w:jc w:val="both"/>
      </w:pPr>
      <w:r>
        <w:rPr>
          <w:rFonts w:ascii="Times New Roman"/>
          <w:b w:val="false"/>
          <w:i w:val="false"/>
          <w:color w:val="000000"/>
          <w:sz w:val="28"/>
        </w:rPr>
        <w:t>млрд. тенге                                  !          !           !</w:t>
      </w:r>
    </w:p>
    <w:p>
      <w:pPr>
        <w:spacing w:after="0"/>
        <w:ind w:left="0"/>
        <w:jc w:val="both"/>
      </w:pPr>
      <w:r>
        <w:rPr>
          <w:rFonts w:ascii="Times New Roman"/>
          <w:b w:val="false"/>
          <w:i w:val="false"/>
          <w:color w:val="000000"/>
          <w:sz w:val="28"/>
        </w:rPr>
        <w:t>в реальном выражении, %                      !    97,9  !     98,8  !</w:t>
      </w:r>
    </w:p>
    <w:p>
      <w:pPr>
        <w:spacing w:after="0"/>
        <w:ind w:left="0"/>
        <w:jc w:val="both"/>
      </w:pPr>
      <w:r>
        <w:rPr>
          <w:rFonts w:ascii="Times New Roman"/>
          <w:b w:val="false"/>
          <w:i w:val="false"/>
          <w:color w:val="000000"/>
          <w:sz w:val="28"/>
        </w:rPr>
        <w:t>Объем валовой продукции сельского хозяйства, !   246,1  !     293   !</w:t>
      </w:r>
    </w:p>
    <w:p>
      <w:pPr>
        <w:spacing w:after="0"/>
        <w:ind w:left="0"/>
        <w:jc w:val="both"/>
      </w:pPr>
      <w:r>
        <w:rPr>
          <w:rFonts w:ascii="Times New Roman"/>
          <w:b w:val="false"/>
          <w:i w:val="false"/>
          <w:color w:val="000000"/>
          <w:sz w:val="28"/>
        </w:rPr>
        <w:t>млрд. тенге                                  !          !           !</w:t>
      </w:r>
    </w:p>
    <w:p>
      <w:pPr>
        <w:spacing w:after="0"/>
        <w:ind w:left="0"/>
        <w:jc w:val="both"/>
      </w:pPr>
      <w:r>
        <w:rPr>
          <w:rFonts w:ascii="Times New Roman"/>
          <w:b w:val="false"/>
          <w:i w:val="false"/>
          <w:color w:val="000000"/>
          <w:sz w:val="28"/>
        </w:rPr>
        <w:t>    в реальном выражении, %                  !    81,8  !     112,1 !</w:t>
      </w:r>
    </w:p>
    <w:p>
      <w:pPr>
        <w:spacing w:after="0"/>
        <w:ind w:left="0"/>
        <w:jc w:val="both"/>
      </w:pPr>
      <w:r>
        <w:rPr>
          <w:rFonts w:ascii="Times New Roman"/>
          <w:b w:val="false"/>
          <w:i w:val="false"/>
          <w:color w:val="000000"/>
          <w:sz w:val="28"/>
        </w:rPr>
        <w:t>Экспорт, млн. долл. США                      !    5839  !      5185 !</w:t>
      </w:r>
    </w:p>
    <w:p>
      <w:pPr>
        <w:spacing w:after="0"/>
        <w:ind w:left="0"/>
        <w:jc w:val="both"/>
      </w:pPr>
      <w:r>
        <w:rPr>
          <w:rFonts w:ascii="Times New Roman"/>
          <w:b w:val="false"/>
          <w:i w:val="false"/>
          <w:color w:val="000000"/>
          <w:sz w:val="28"/>
        </w:rPr>
        <w:t>Импорт, млн. долл. США                       !    6589  !      5250 !</w:t>
      </w:r>
    </w:p>
    <w:p>
      <w:pPr>
        <w:spacing w:after="0"/>
        <w:ind w:left="0"/>
        <w:jc w:val="both"/>
      </w:pPr>
      <w:r>
        <w:rPr>
          <w:rFonts w:ascii="Times New Roman"/>
          <w:b w:val="false"/>
          <w:i w:val="false"/>
          <w:color w:val="000000"/>
          <w:sz w:val="28"/>
        </w:rPr>
        <w:t>Инвестиции в основной капитал, млрд. тенге   !    173,3 !      175,9!</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 ходе исполнения индикативного плана</w:t>
      </w:r>
    </w:p>
    <w:p>
      <w:pPr>
        <w:spacing w:after="0"/>
        <w:ind w:left="0"/>
        <w:jc w:val="both"/>
      </w:pPr>
      <w:r>
        <w:rPr>
          <w:rFonts w:ascii="Times New Roman"/>
          <w:b w:val="false"/>
          <w:i w:val="false"/>
          <w:color w:val="000000"/>
          <w:sz w:val="28"/>
        </w:rPr>
        <w:t>                 социально-экономического развития</w:t>
      </w:r>
    </w:p>
    <w:p>
      <w:pPr>
        <w:spacing w:after="0"/>
        <w:ind w:left="0"/>
        <w:jc w:val="both"/>
      </w:pPr>
      <w:r>
        <w:rPr>
          <w:rFonts w:ascii="Times New Roman"/>
          <w:b w:val="false"/>
          <w:i w:val="false"/>
          <w:color w:val="000000"/>
          <w:sz w:val="28"/>
        </w:rPr>
        <w:t xml:space="preserve">                   Республики Казахстан за 1999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Исполнение Индикативного плана социально-экономического развития Республики Казахстан происходило в условиях последствий мирового финансового кризиса и ухудшения конъюнктуры мирового рынка на продукцию традиционного казахстанского экспорта. </w:t>
      </w:r>
      <w:r>
        <w:br/>
      </w:r>
      <w:r>
        <w:rPr>
          <w:rFonts w:ascii="Times New Roman"/>
          <w:b w:val="false"/>
          <w:i w:val="false"/>
          <w:color w:val="000000"/>
          <w:sz w:val="28"/>
        </w:rPr>
        <w:t xml:space="preserve">
      На ходе его реализации сказались спад промышленного производства в базовых отраслях промышленности, снижение объемов освоения инвестиции, увеличение отрицательного сальдо по внешнеторговым операциям, снижение конкурентоспособности казахстанских товаров и сокращение притока в республику иностранного капитала. </w:t>
      </w:r>
      <w:r>
        <w:br/>
      </w:r>
      <w:r>
        <w:rPr>
          <w:rFonts w:ascii="Times New Roman"/>
          <w:b w:val="false"/>
          <w:i w:val="false"/>
          <w:color w:val="000000"/>
          <w:sz w:val="28"/>
        </w:rPr>
        <w:t xml:space="preserve">
      В целях изменения сложившейся ситуации Правительством в рамках Индикативного плана был принят План мероприятий по реализации Программы действий Правительства на 1998-2000 годы (постановления Правительства от 19 февраля 1998 года № 119 и от 5 февраля 1999 года № 86), в соответствии с которым в 1999 году было предусмотрено к реализации 334 задания, по ним выполнено 142 мероприятия. </w:t>
      </w:r>
      <w:r>
        <w:br/>
      </w:r>
      <w:r>
        <w:rPr>
          <w:rFonts w:ascii="Times New Roman"/>
          <w:b w:val="false"/>
          <w:i w:val="false"/>
          <w:color w:val="000000"/>
          <w:sz w:val="28"/>
        </w:rPr>
        <w:t xml:space="preserve">
      Всего в соответствии с Планом мероприятий Программы действий Правительства за 7 месяцев текущего года приняты 18 законов, подписано 3 указа Президента Республики Казахстан, утверждено 88 постановлений Правительства, утверждены 15 программных документов, 53 ведомственных акта, представлены Правительству более 80 информационно-аналитических материалов. </w:t>
      </w:r>
      <w:r>
        <w:br/>
      </w:r>
      <w:r>
        <w:rPr>
          <w:rFonts w:ascii="Times New Roman"/>
          <w:b w:val="false"/>
          <w:i w:val="false"/>
          <w:color w:val="000000"/>
          <w:sz w:val="28"/>
        </w:rPr>
        <w:t>
      В связи с дальнейшим ухудшением экономической ситуации, вызванным радикальными изменениями, произошедшими в развитии мировой экономики, непосредственно отразившимися на социально-экономическом и, прежде всего, финансовом положении страны, в соответствии с протоколом совещания у Президента от 9.06.99 г. № 01-9/7 и распоряжением Премьер-Министра от 23.06.99 г. № 88 </w:t>
      </w:r>
      <w:r>
        <w:rPr>
          <w:rFonts w:ascii="Times New Roman"/>
          <w:b w:val="false"/>
          <w:i w:val="false"/>
          <w:color w:val="000000"/>
          <w:sz w:val="28"/>
        </w:rPr>
        <w:t xml:space="preserve">R990088_ </w:t>
      </w:r>
      <w:r>
        <w:rPr>
          <w:rFonts w:ascii="Times New Roman"/>
          <w:b w:val="false"/>
          <w:i w:val="false"/>
          <w:color w:val="000000"/>
          <w:sz w:val="28"/>
        </w:rPr>
        <w:t xml:space="preserve">Правительством разработана Программа действий Правительства на второе полугодие 1999 года и 2000 год и, соответственно, План мероприятий по ее реализации. </w:t>
      </w:r>
      <w:r>
        <w:br/>
      </w:r>
      <w:r>
        <w:rPr>
          <w:rFonts w:ascii="Times New Roman"/>
          <w:b w:val="false"/>
          <w:i w:val="false"/>
          <w:color w:val="000000"/>
          <w:sz w:val="28"/>
        </w:rPr>
        <w:t xml:space="preserve">
      Правительством приняты срочные меры по уточнению бюджета, осуществлена взаимоувязка государственных программ и соответственно определены реально выполнимые, необходимые для стабилизации экономической ситуации мероприятия. В рамках данного Плана предусматривается до конца года выполнение 146 заданий. </w:t>
      </w:r>
      <w:r>
        <w:br/>
      </w:r>
      <w:r>
        <w:rPr>
          <w:rFonts w:ascii="Times New Roman"/>
          <w:b w:val="false"/>
          <w:i w:val="false"/>
          <w:color w:val="000000"/>
          <w:sz w:val="28"/>
        </w:rPr>
        <w:t xml:space="preserve">
      Предусмотренные мероприятия позволят сохранить стабильный уровень макроэкономических показателей, обеспечить поддержку отечественных товаропроизводителей, улучшить налоговое администрирование, увеличить сбор налогов, более полно финансировать мероприятия, предусмотренные бюджетом, осуществить реформу в социальной сфере, в первую очередь - здравоохранении, образовании и пенсионном обеспечении.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Цели и задачи государственной социально- </w:t>
      </w:r>
      <w:r>
        <w:br/>
      </w:r>
      <w:r>
        <w:rPr>
          <w:rFonts w:ascii="Times New Roman"/>
          <w:b w:val="false"/>
          <w:i w:val="false"/>
          <w:color w:val="000000"/>
          <w:sz w:val="28"/>
        </w:rPr>
        <w:t xml:space="preserve">
                экономической политики Республики Казахстан </w:t>
      </w:r>
      <w:r>
        <w:br/>
      </w:r>
      <w:r>
        <w:rPr>
          <w:rFonts w:ascii="Times New Roman"/>
          <w:b w:val="false"/>
          <w:i w:val="false"/>
          <w:color w:val="000000"/>
          <w:sz w:val="28"/>
        </w:rPr>
        <w:t xml:space="preserve">
                на 2000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2000 году Правительству предстоит решать следующие основные задачи социально-экономического развития страны: </w:t>
      </w:r>
      <w:r>
        <w:br/>
      </w:r>
      <w:r>
        <w:rPr>
          <w:rFonts w:ascii="Times New Roman"/>
          <w:b w:val="false"/>
          <w:i w:val="false"/>
          <w:color w:val="000000"/>
          <w:sz w:val="28"/>
        </w:rPr>
        <w:t xml:space="preserve">
      корректировка макроэкономической политики, в том числе налоговой, бюджетной, денежно-кредитной, направленной на скорейшее преодоление кризиса и обеспечение экономического роста; </w:t>
      </w:r>
      <w:r>
        <w:br/>
      </w:r>
      <w:r>
        <w:rPr>
          <w:rFonts w:ascii="Times New Roman"/>
          <w:b w:val="false"/>
          <w:i w:val="false"/>
          <w:color w:val="000000"/>
          <w:sz w:val="28"/>
        </w:rPr>
        <w:t xml:space="preserve">
      перенос реформ на уровень микроэкономики; </w:t>
      </w:r>
      <w:r>
        <w:br/>
      </w:r>
      <w:r>
        <w:rPr>
          <w:rFonts w:ascii="Times New Roman"/>
          <w:b w:val="false"/>
          <w:i w:val="false"/>
          <w:color w:val="000000"/>
          <w:sz w:val="28"/>
        </w:rPr>
        <w:t xml:space="preserve">
      выравнивание регионов по уровню бюджетных расходов на одного жителя и постепенный переход к стабильным фискальным отношениям между центром и регионами; </w:t>
      </w:r>
      <w:r>
        <w:br/>
      </w:r>
      <w:r>
        <w:rPr>
          <w:rFonts w:ascii="Times New Roman"/>
          <w:b w:val="false"/>
          <w:i w:val="false"/>
          <w:color w:val="000000"/>
          <w:sz w:val="28"/>
        </w:rPr>
        <w:t xml:space="preserve">
      реализация программы приватизации государственной собственности и эффективное управление оставшимися активами государства; </w:t>
      </w:r>
      <w:r>
        <w:br/>
      </w:r>
      <w:r>
        <w:rPr>
          <w:rFonts w:ascii="Times New Roman"/>
          <w:b w:val="false"/>
          <w:i w:val="false"/>
          <w:color w:val="000000"/>
          <w:sz w:val="28"/>
        </w:rPr>
        <w:t xml:space="preserve">
      переход на формирование бюджетов всех уровней на основе приоритетных программ; </w:t>
      </w:r>
      <w:r>
        <w:br/>
      </w:r>
      <w:r>
        <w:rPr>
          <w:rFonts w:ascii="Times New Roman"/>
          <w:b w:val="false"/>
          <w:i w:val="false"/>
          <w:color w:val="000000"/>
          <w:sz w:val="28"/>
        </w:rPr>
        <w:t xml:space="preserve">
      активизация привлечения незанятого населения к проведению общественных работ; </w:t>
      </w:r>
      <w:r>
        <w:br/>
      </w:r>
      <w:r>
        <w:rPr>
          <w:rFonts w:ascii="Times New Roman"/>
          <w:b w:val="false"/>
          <w:i w:val="false"/>
          <w:color w:val="000000"/>
          <w:sz w:val="28"/>
        </w:rPr>
        <w:t xml:space="preserve">
      повышение роли местных исполнительных органов в решении региональных проблем занятости; </w:t>
      </w:r>
      <w:r>
        <w:br/>
      </w:r>
      <w:r>
        <w:rPr>
          <w:rFonts w:ascii="Times New Roman"/>
          <w:b w:val="false"/>
          <w:i w:val="false"/>
          <w:color w:val="000000"/>
          <w:sz w:val="28"/>
        </w:rPr>
        <w:t xml:space="preserve">
      совершенствование нормативной правовой базы функционирования накопительных пенсионных фондов, в целях дальнейшего обеспечения сохранности пенсионных накоплений; </w:t>
      </w:r>
      <w:r>
        <w:br/>
      </w:r>
      <w:r>
        <w:rPr>
          <w:rFonts w:ascii="Times New Roman"/>
          <w:b w:val="false"/>
          <w:i w:val="false"/>
          <w:color w:val="000000"/>
          <w:sz w:val="28"/>
        </w:rPr>
        <w:t xml:space="preserve">
      активная демонополизация и реструктуризация естественных монополистов; </w:t>
      </w:r>
      <w:r>
        <w:br/>
      </w:r>
      <w:r>
        <w:rPr>
          <w:rFonts w:ascii="Times New Roman"/>
          <w:b w:val="false"/>
          <w:i w:val="false"/>
          <w:color w:val="000000"/>
          <w:sz w:val="28"/>
        </w:rPr>
        <w:t xml:space="preserve">
      реформа здравоохранения и образования; </w:t>
      </w:r>
      <w:r>
        <w:br/>
      </w:r>
      <w:r>
        <w:rPr>
          <w:rFonts w:ascii="Times New Roman"/>
          <w:b w:val="false"/>
          <w:i w:val="false"/>
          <w:color w:val="000000"/>
          <w:sz w:val="28"/>
        </w:rPr>
        <w:t xml:space="preserve">
      обеспечение устойчивости банковской системы страны и создание привлекательных условий для расширения кредитования казахстанскими банками субъектов реального сектора. </w:t>
      </w:r>
      <w:r>
        <w:br/>
      </w:r>
      <w:r>
        <w:rPr>
          <w:rFonts w:ascii="Times New Roman"/>
          <w:b w:val="false"/>
          <w:i w:val="false"/>
          <w:color w:val="000000"/>
          <w:sz w:val="28"/>
        </w:rPr>
        <w:t xml:space="preserve">
      Предусматривается создание условий для привлечения инвестиций в экономику с целью обеспечения развития отраслей агропромышленного комплекса, проведения политики импортозамещения и защиты отечественных производителей от недобросовестной конкуренции, расширения номенклатуры и увеличения экспорта продукции на мировые рынки, а также повышения степени адресности социальной помощи. </w:t>
      </w:r>
      <w:r>
        <w:br/>
      </w:r>
      <w:r>
        <w:rPr>
          <w:rFonts w:ascii="Times New Roman"/>
          <w:b w:val="false"/>
          <w:i w:val="false"/>
          <w:color w:val="000000"/>
          <w:sz w:val="28"/>
        </w:rPr>
        <w:t xml:space="preserve">
      В целях достижения благоприятных макроэкономических условий для устойчивого экономического роста Правительство и Национальный Банк Республики Казахстан намерены усилить методы денежно-кредитного, бюджетного и налогового регулирования экономики. В этих условиях основной задачей Правительства станет сохранение сбалансированности важнейших макроэкономических параметров - обменного курса тенге, инфляции, уровней дефицита государственного бюджета и дефицита платежного баланса страны. </w:t>
      </w:r>
      <w:r>
        <w:br/>
      </w:r>
      <w:r>
        <w:rPr>
          <w:rFonts w:ascii="Times New Roman"/>
          <w:b w:val="false"/>
          <w:i w:val="false"/>
          <w:color w:val="000000"/>
          <w:sz w:val="28"/>
        </w:rPr>
        <w:t xml:space="preserve">
      Будут предприняты меры по оздоровлению реального сектора. К концу 2000 года предполагается завершить основные структурные преобразования в экономике, продолжится рост доли частного сектора в ВВП, будут заложены основы для последующей диверсификации производства. </w:t>
      </w:r>
    </w:p>
    <w:bookmarkEnd w:id="9"/>
    <w:bookmarkStart w:name="z3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Вышеизложенные мероприятия направлены на реализацию целей и задач,</w:t>
      </w:r>
    </w:p>
    <w:p>
      <w:pPr>
        <w:spacing w:after="0"/>
        <w:ind w:left="0"/>
        <w:jc w:val="both"/>
      </w:pPr>
      <w:r>
        <w:rPr>
          <w:rFonts w:ascii="Times New Roman"/>
          <w:b w:val="false"/>
          <w:i w:val="false"/>
          <w:color w:val="000000"/>
          <w:sz w:val="28"/>
        </w:rPr>
        <w:t xml:space="preserve">изложенных в Программе действий Правительства Республики Казахстан на </w:t>
      </w:r>
    </w:p>
    <w:p>
      <w:pPr>
        <w:spacing w:after="0"/>
        <w:ind w:left="0"/>
        <w:jc w:val="both"/>
      </w:pPr>
      <w:r>
        <w:rPr>
          <w:rFonts w:ascii="Times New Roman"/>
          <w:b w:val="false"/>
          <w:i w:val="false"/>
          <w:color w:val="000000"/>
          <w:sz w:val="28"/>
        </w:rPr>
        <w:t>второе полугодие 1999 года и 2000 год.</w:t>
      </w:r>
    </w:p>
    <w:p>
      <w:pPr>
        <w:spacing w:after="0"/>
        <w:ind w:left="0"/>
        <w:jc w:val="both"/>
      </w:pPr>
      <w:r>
        <w:rPr>
          <w:rFonts w:ascii="Times New Roman"/>
          <w:b w:val="false"/>
          <w:i w:val="false"/>
          <w:color w:val="000000"/>
          <w:sz w:val="28"/>
        </w:rPr>
        <w:t>     В 2000 году по сравнению с 1999 годом планируется достичь следующих</w:t>
      </w:r>
    </w:p>
    <w:p>
      <w:pPr>
        <w:spacing w:after="0"/>
        <w:ind w:left="0"/>
        <w:jc w:val="both"/>
      </w:pPr>
      <w:r>
        <w:rPr>
          <w:rFonts w:ascii="Times New Roman"/>
          <w:b w:val="false"/>
          <w:i w:val="false"/>
          <w:color w:val="000000"/>
          <w:sz w:val="28"/>
        </w:rPr>
        <w:t>целевых индикаторов:</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1999 год  !  2000 год!</w:t>
      </w:r>
    </w:p>
    <w:p>
      <w:pPr>
        <w:spacing w:after="0"/>
        <w:ind w:left="0"/>
        <w:jc w:val="both"/>
      </w:pPr>
      <w:r>
        <w:rPr>
          <w:rFonts w:ascii="Times New Roman"/>
          <w:b w:val="false"/>
          <w:i w:val="false"/>
          <w:color w:val="000000"/>
          <w:sz w:val="28"/>
        </w:rPr>
        <w:t>                                              !оценка     !  прогноз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ВВП, млрд. тенге                              ! 1824,1    !  2128    !</w:t>
      </w:r>
    </w:p>
    <w:p>
      <w:pPr>
        <w:spacing w:after="0"/>
        <w:ind w:left="0"/>
        <w:jc w:val="both"/>
      </w:pPr>
      <w:r>
        <w:rPr>
          <w:rFonts w:ascii="Times New Roman"/>
          <w:b w:val="false"/>
          <w:i w:val="false"/>
          <w:color w:val="000000"/>
          <w:sz w:val="28"/>
        </w:rPr>
        <w:t xml:space="preserve">Реальное изменение ВВП, в % к предыдущему году!   98,5    !   101,0  ! </w:t>
      </w:r>
    </w:p>
    <w:p>
      <w:pPr>
        <w:spacing w:after="0"/>
        <w:ind w:left="0"/>
        <w:jc w:val="both"/>
      </w:pPr>
      <w:r>
        <w:rPr>
          <w:rFonts w:ascii="Times New Roman"/>
          <w:b w:val="false"/>
          <w:i w:val="false"/>
          <w:color w:val="000000"/>
          <w:sz w:val="28"/>
        </w:rPr>
        <w:t xml:space="preserve">ВВП на душу населения, тыс. тенге             !  122      !   142,3  ! </w:t>
      </w:r>
    </w:p>
    <w:p>
      <w:pPr>
        <w:spacing w:after="0"/>
        <w:ind w:left="0"/>
        <w:jc w:val="both"/>
      </w:pPr>
      <w:r>
        <w:rPr>
          <w:rFonts w:ascii="Times New Roman"/>
          <w:b w:val="false"/>
          <w:i w:val="false"/>
          <w:color w:val="000000"/>
          <w:sz w:val="28"/>
        </w:rPr>
        <w:t>Реальный рост доходов населения, %            !  101,5    !   101,4  !</w:t>
      </w:r>
    </w:p>
    <w:p>
      <w:pPr>
        <w:spacing w:after="0"/>
        <w:ind w:left="0"/>
        <w:jc w:val="both"/>
      </w:pPr>
      <w:r>
        <w:rPr>
          <w:rFonts w:ascii="Times New Roman"/>
          <w:b w:val="false"/>
          <w:i w:val="false"/>
          <w:color w:val="000000"/>
          <w:sz w:val="28"/>
        </w:rPr>
        <w:t>Минимальный прожиточный уровень, тенге        !  3716     !  3979    !</w:t>
      </w:r>
    </w:p>
    <w:p>
      <w:pPr>
        <w:spacing w:after="0"/>
        <w:ind w:left="0"/>
        <w:jc w:val="both"/>
      </w:pPr>
      <w:r>
        <w:rPr>
          <w:rFonts w:ascii="Times New Roman"/>
          <w:b w:val="false"/>
          <w:i w:val="false"/>
          <w:color w:val="000000"/>
          <w:sz w:val="28"/>
        </w:rPr>
        <w:t>Экспорт в % к предыдущему году                !   88,8    !   101,3  !</w:t>
      </w:r>
    </w:p>
    <w:p>
      <w:pPr>
        <w:spacing w:after="0"/>
        <w:ind w:left="0"/>
        <w:jc w:val="both"/>
      </w:pPr>
      <w:r>
        <w:rPr>
          <w:rFonts w:ascii="Times New Roman"/>
          <w:b w:val="false"/>
          <w:i w:val="false"/>
          <w:color w:val="000000"/>
          <w:sz w:val="28"/>
        </w:rPr>
        <w:t>Импорт в % к предыдущему году                 !   79,7    !   100,0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 1999 год  !  2000 год!</w:t>
      </w:r>
    </w:p>
    <w:p>
      <w:pPr>
        <w:spacing w:after="0"/>
        <w:ind w:left="0"/>
        <w:jc w:val="both"/>
      </w:pPr>
      <w:r>
        <w:rPr>
          <w:rFonts w:ascii="Times New Roman"/>
          <w:b w:val="false"/>
          <w:i w:val="false"/>
          <w:color w:val="000000"/>
          <w:sz w:val="28"/>
        </w:rPr>
        <w:t>                                              !  оценка   !  прогноз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Индекс потребительских цен в среднем за год   !   7,1     !    15,0  !</w:t>
      </w:r>
    </w:p>
    <w:p>
      <w:pPr>
        <w:spacing w:after="0"/>
        <w:ind w:left="0"/>
        <w:jc w:val="both"/>
      </w:pPr>
      <w:r>
        <w:rPr>
          <w:rFonts w:ascii="Times New Roman"/>
          <w:b w:val="false"/>
          <w:i w:val="false"/>
          <w:color w:val="000000"/>
          <w:sz w:val="28"/>
        </w:rPr>
        <w:t>Курс тенге к доллару США, в среднем за год    ! 119,1     !   157    !</w:t>
      </w:r>
    </w:p>
    <w:p>
      <w:pPr>
        <w:spacing w:after="0"/>
        <w:ind w:left="0"/>
        <w:jc w:val="both"/>
      </w:pPr>
      <w:r>
        <w:rPr>
          <w:rFonts w:ascii="Times New Roman"/>
          <w:b w:val="false"/>
          <w:i w:val="false"/>
          <w:color w:val="000000"/>
          <w:sz w:val="28"/>
        </w:rPr>
        <w:t>Доходы государственного бюджета, млрд. тенге  ! 429,6     !   479,2  !</w:t>
      </w:r>
    </w:p>
    <w:p>
      <w:pPr>
        <w:spacing w:after="0"/>
        <w:ind w:left="0"/>
        <w:jc w:val="both"/>
      </w:pPr>
      <w:r>
        <w:rPr>
          <w:rFonts w:ascii="Times New Roman"/>
          <w:b w:val="false"/>
          <w:i w:val="false"/>
          <w:color w:val="000000"/>
          <w:sz w:val="28"/>
        </w:rPr>
        <w:t xml:space="preserve">в % к ВВП                                     !  23,6     !    22,5  ! </w:t>
      </w:r>
    </w:p>
    <w:p>
      <w:pPr>
        <w:spacing w:after="0"/>
        <w:ind w:left="0"/>
        <w:jc w:val="both"/>
      </w:pPr>
      <w:r>
        <w:rPr>
          <w:rFonts w:ascii="Times New Roman"/>
          <w:b w:val="false"/>
          <w:i w:val="false"/>
          <w:color w:val="000000"/>
          <w:sz w:val="28"/>
        </w:rPr>
        <w:t>Дефицит бюджета, млрд. тенге                  !  66,1     !    63,8  !</w:t>
      </w:r>
    </w:p>
    <w:p>
      <w:pPr>
        <w:spacing w:after="0"/>
        <w:ind w:left="0"/>
        <w:jc w:val="both"/>
      </w:pPr>
      <w:r>
        <w:rPr>
          <w:rFonts w:ascii="Times New Roman"/>
          <w:b w:val="false"/>
          <w:i w:val="false"/>
          <w:color w:val="000000"/>
          <w:sz w:val="28"/>
        </w:rPr>
        <w:t>в % к ВВП                                     !   3,6     !     3,0  !</w:t>
      </w:r>
    </w:p>
    <w:p>
      <w:pPr>
        <w:spacing w:after="0"/>
        <w:ind w:left="0"/>
        <w:jc w:val="both"/>
      </w:pPr>
      <w:r>
        <w:rPr>
          <w:rFonts w:ascii="Times New Roman"/>
          <w:b w:val="false"/>
          <w:i w:val="false"/>
          <w:color w:val="000000"/>
          <w:sz w:val="28"/>
        </w:rPr>
        <w:t xml:space="preserve">Объем промышленной продукции (работ, услуг),  !  902      !    1038  ! </w:t>
      </w:r>
    </w:p>
    <w:p>
      <w:pPr>
        <w:spacing w:after="0"/>
        <w:ind w:left="0"/>
        <w:jc w:val="both"/>
      </w:pPr>
      <w:r>
        <w:rPr>
          <w:rFonts w:ascii="Times New Roman"/>
          <w:b w:val="false"/>
          <w:i w:val="false"/>
          <w:color w:val="000000"/>
          <w:sz w:val="28"/>
        </w:rPr>
        <w:t>млрд. тенге                                   !           !          !</w:t>
      </w:r>
    </w:p>
    <w:p>
      <w:pPr>
        <w:spacing w:after="0"/>
        <w:ind w:left="0"/>
        <w:jc w:val="both"/>
      </w:pPr>
      <w:r>
        <w:rPr>
          <w:rFonts w:ascii="Times New Roman"/>
          <w:b w:val="false"/>
          <w:i w:val="false"/>
          <w:color w:val="000000"/>
          <w:sz w:val="28"/>
        </w:rPr>
        <w:t>      в реальном выражении, %                 !   98,8    !    103,0 !</w:t>
      </w:r>
    </w:p>
    <w:p>
      <w:pPr>
        <w:spacing w:after="0"/>
        <w:ind w:left="0"/>
        <w:jc w:val="both"/>
      </w:pPr>
      <w:r>
        <w:rPr>
          <w:rFonts w:ascii="Times New Roman"/>
          <w:b w:val="false"/>
          <w:i w:val="false"/>
          <w:color w:val="000000"/>
          <w:sz w:val="28"/>
        </w:rPr>
        <w:t>Объем валовой продукции сельского хозяйства,  !   293     !    319,6 !</w:t>
      </w:r>
    </w:p>
    <w:p>
      <w:pPr>
        <w:spacing w:after="0"/>
        <w:ind w:left="0"/>
        <w:jc w:val="both"/>
      </w:pPr>
      <w:r>
        <w:rPr>
          <w:rFonts w:ascii="Times New Roman"/>
          <w:b w:val="false"/>
          <w:i w:val="false"/>
          <w:color w:val="000000"/>
          <w:sz w:val="28"/>
        </w:rPr>
        <w:t xml:space="preserve">млрд. тенге                                   !           !          !     </w:t>
      </w:r>
    </w:p>
    <w:p>
      <w:pPr>
        <w:spacing w:after="0"/>
        <w:ind w:left="0"/>
        <w:jc w:val="both"/>
      </w:pPr>
      <w:r>
        <w:rPr>
          <w:rFonts w:ascii="Times New Roman"/>
          <w:b w:val="false"/>
          <w:i w:val="false"/>
          <w:color w:val="000000"/>
          <w:sz w:val="28"/>
        </w:rPr>
        <w:t>в реальном выражении, %                       !   112,1   !    105,4 !</w:t>
      </w:r>
    </w:p>
    <w:p>
      <w:pPr>
        <w:spacing w:after="0"/>
        <w:ind w:left="0"/>
        <w:jc w:val="both"/>
      </w:pPr>
      <w:r>
        <w:rPr>
          <w:rFonts w:ascii="Times New Roman"/>
          <w:b w:val="false"/>
          <w:i w:val="false"/>
          <w:color w:val="000000"/>
          <w:sz w:val="28"/>
        </w:rPr>
        <w:t>Инвестиции в основном капитал, млрд. тенге    !   175,9   !    188,5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Основные направления государственной  </w:t>
      </w:r>
    </w:p>
    <w:p>
      <w:pPr>
        <w:spacing w:after="0"/>
        <w:ind w:left="0"/>
        <w:jc w:val="both"/>
      </w:pPr>
      <w:r>
        <w:rPr>
          <w:rFonts w:ascii="Times New Roman"/>
          <w:b w:val="false"/>
          <w:i w:val="false"/>
          <w:color w:val="000000"/>
          <w:sz w:val="28"/>
        </w:rPr>
        <w:t>                     социально-экономической политики</w:t>
      </w:r>
    </w:p>
    <w:p>
      <w:pPr>
        <w:spacing w:after="0"/>
        <w:ind w:left="0"/>
        <w:jc w:val="both"/>
      </w:pPr>
      <w:r>
        <w:rPr>
          <w:rFonts w:ascii="Times New Roman"/>
          <w:b w:val="false"/>
          <w:i w:val="false"/>
          <w:color w:val="000000"/>
          <w:sz w:val="28"/>
        </w:rPr>
        <w:t>                     Республики Казахстан на 2000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Макроэкономический аспект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Денежно-кредитная политика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целях нейтрализации последствии мирового финансового кризиса и возобновления роста производства денежно-кредитная политика в период до 2000 года будет нацелена на сдерживание инфляции, обеспечение относительной устойчивости обменного курса и сохранение устойчивости финансовой системы. Основными условиями ее успешной реализации должно стать развитие и углубление финансовых рынков, дальнейшее повышение надежности банковской системы, улучшение состояния платежного баланса страны. </w:t>
      </w:r>
      <w:r>
        <w:br/>
      </w:r>
      <w:r>
        <w:rPr>
          <w:rFonts w:ascii="Times New Roman"/>
          <w:b w:val="false"/>
          <w:i w:val="false"/>
          <w:color w:val="000000"/>
          <w:sz w:val="28"/>
        </w:rPr>
        <w:t xml:space="preserve">
      Национальный Банк Республики Казахстан будет отслеживать динамику номинальных и реальных процентных ставок, номинального и реального валютного курса, мировых цен на товары, являющиеся статьями экспорта и импорта, доходности различных финансовых инструментов. </w:t>
      </w:r>
      <w:r>
        <w:br/>
      </w:r>
      <w:r>
        <w:rPr>
          <w:rFonts w:ascii="Times New Roman"/>
          <w:b w:val="false"/>
          <w:i w:val="false"/>
          <w:color w:val="000000"/>
          <w:sz w:val="28"/>
        </w:rPr>
        <w:t xml:space="preserve">
      В течение 1999-2000 года Национальный Банк намерен придерживаться режима свободно плавающего обменного курса тенге. Такой режим предполагает отсутствие целевого показателя обменного курса. Валютные интервенции не планируются, хотя, по мере необходимости, будут осуществляться операции по купле и продаже иностранной валюты на внутреннем валютном рынке страны для сглаживания краткосрочных дисбалансов спроса и предложения, пополнения золотовалютных активов и защиты тенге от массированных спекуляций. </w:t>
      </w:r>
      <w:r>
        <w:br/>
      </w:r>
      <w:r>
        <w:rPr>
          <w:rFonts w:ascii="Times New Roman"/>
          <w:b w:val="false"/>
          <w:i w:val="false"/>
          <w:color w:val="000000"/>
          <w:sz w:val="28"/>
        </w:rPr>
        <w:t xml:space="preserve">
      Будет продолжена работа по дальнейшему укреплению и консолидации банковской системы, повышению уровня капитализации и финансовой устойчивости банков путем приближения их работы к международным стандартам банковской деятельности и применения новых инструментов банковского надзора. </w:t>
      </w:r>
      <w:r>
        <w:br/>
      </w:r>
      <w:r>
        <w:rPr>
          <w:rFonts w:ascii="Times New Roman"/>
          <w:b w:val="false"/>
          <w:i w:val="false"/>
          <w:color w:val="000000"/>
          <w:sz w:val="28"/>
        </w:rPr>
        <w:t xml:space="preserve">
      Особое внимание будет уделено развитию банками различных форм надежного размещения депозитов населения и созданию межбанковской системы коллективного страхования. Это будет стимулировать привлечение сбережений населения, инвестирование и кредитование банками второго уровня отечественного производства товаров и услуг, укрепление инвестиционной активности в республике. </w:t>
      </w:r>
      <w:r>
        <w:br/>
      </w:r>
      <w:r>
        <w:rPr>
          <w:rFonts w:ascii="Times New Roman"/>
          <w:b w:val="false"/>
          <w:i w:val="false"/>
          <w:color w:val="000000"/>
          <w:sz w:val="28"/>
        </w:rPr>
        <w:t xml:space="preserve">
      По предварительным оценкам Национального Банка Казахстана ожидается: </w:t>
      </w:r>
      <w:r>
        <w:br/>
      </w:r>
      <w:r>
        <w:rPr>
          <w:rFonts w:ascii="Times New Roman"/>
          <w:b w:val="false"/>
          <w:i w:val="false"/>
          <w:color w:val="000000"/>
          <w:sz w:val="28"/>
        </w:rPr>
        <w:t xml:space="preserve">
      дефицит текущего счета платежного баланса Казахстана в 1999 году на уровне 3,5 % от ВВП, в 2000 году - на уровне 2,2 % от ВВП; </w:t>
      </w:r>
      <w:r>
        <w:br/>
      </w:r>
      <w:r>
        <w:rPr>
          <w:rFonts w:ascii="Times New Roman"/>
          <w:b w:val="false"/>
          <w:i w:val="false"/>
          <w:color w:val="000000"/>
          <w:sz w:val="28"/>
        </w:rPr>
        <w:t xml:space="preserve">
      валовые золотовалютные активы Национального Банка к концу 1999 года - </w:t>
      </w:r>
    </w:p>
    <w:bookmarkStart w:name="z33"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1,7 млрд. долл. США, к концу 2000 года - 1,6 млрд.долл.США или в размере </w:t>
      </w:r>
    </w:p>
    <w:p>
      <w:pPr>
        <w:spacing w:after="0"/>
        <w:ind w:left="0"/>
        <w:jc w:val="both"/>
      </w:pPr>
      <w:r>
        <w:rPr>
          <w:rFonts w:ascii="Times New Roman"/>
          <w:b w:val="false"/>
          <w:i w:val="false"/>
          <w:color w:val="000000"/>
          <w:sz w:val="28"/>
        </w:rPr>
        <w:t>не менее трехмесячного объема импорта страны;</w:t>
      </w:r>
    </w:p>
    <w:p>
      <w:pPr>
        <w:spacing w:after="0"/>
        <w:ind w:left="0"/>
        <w:jc w:val="both"/>
      </w:pPr>
      <w:r>
        <w:rPr>
          <w:rFonts w:ascii="Times New Roman"/>
          <w:b w:val="false"/>
          <w:i w:val="false"/>
          <w:color w:val="000000"/>
          <w:sz w:val="28"/>
        </w:rPr>
        <w:t>     расширение денежной базы в 1999 году на 20,1% до 98 млрд.тенге, в 2000</w:t>
      </w:r>
    </w:p>
    <w:p>
      <w:pPr>
        <w:spacing w:after="0"/>
        <w:ind w:left="0"/>
        <w:jc w:val="both"/>
      </w:pPr>
      <w:r>
        <w:rPr>
          <w:rFonts w:ascii="Times New Roman"/>
          <w:b w:val="false"/>
          <w:i w:val="false"/>
          <w:color w:val="000000"/>
          <w:sz w:val="28"/>
        </w:rPr>
        <w:t>году - на 12,8% до 110 млрд.тенге;</w:t>
      </w:r>
    </w:p>
    <w:p>
      <w:pPr>
        <w:spacing w:after="0"/>
        <w:ind w:left="0"/>
        <w:jc w:val="both"/>
      </w:pPr>
      <w:r>
        <w:rPr>
          <w:rFonts w:ascii="Times New Roman"/>
          <w:b w:val="false"/>
          <w:i w:val="false"/>
          <w:color w:val="000000"/>
          <w:sz w:val="28"/>
        </w:rPr>
        <w:t xml:space="preserve">     рост денежной массы в 1999 году на 21,6 % до 181 млрд.тенге, в 2000 </w:t>
      </w:r>
    </w:p>
    <w:p>
      <w:pPr>
        <w:spacing w:after="0"/>
        <w:ind w:left="0"/>
        <w:jc w:val="both"/>
      </w:pPr>
      <w:r>
        <w:rPr>
          <w:rFonts w:ascii="Times New Roman"/>
          <w:b w:val="false"/>
          <w:i w:val="false"/>
          <w:color w:val="000000"/>
          <w:sz w:val="28"/>
        </w:rPr>
        <w:t>году - на 16,1% до 210 млрд.тенге;</w:t>
      </w:r>
    </w:p>
    <w:p>
      <w:pPr>
        <w:spacing w:after="0"/>
        <w:ind w:left="0"/>
        <w:jc w:val="both"/>
      </w:pPr>
      <w:r>
        <w:rPr>
          <w:rFonts w:ascii="Times New Roman"/>
          <w:b w:val="false"/>
          <w:i w:val="false"/>
          <w:color w:val="000000"/>
          <w:sz w:val="28"/>
        </w:rPr>
        <w:t>     ставка рефинансирования Национального Банка снизится к концу 2000</w:t>
      </w:r>
    </w:p>
    <w:p>
      <w:pPr>
        <w:spacing w:after="0"/>
        <w:ind w:left="0"/>
        <w:jc w:val="both"/>
      </w:pPr>
      <w:r>
        <w:rPr>
          <w:rFonts w:ascii="Times New Roman"/>
          <w:b w:val="false"/>
          <w:i w:val="false"/>
          <w:color w:val="000000"/>
          <w:sz w:val="28"/>
        </w:rPr>
        <w:t>года до уровня 12-15% годовых.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Налогово-бюджетная политика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предстоящий период Правительство Республики Казахстан намерено проводить последовательную налоговую и бюджетную политику в тесной взаимосвязи с другими направлениями экономической политики, отвечающую основным принципам, целям и приоритетам стратегии экономического роста страны. </w:t>
      </w:r>
      <w:r>
        <w:br/>
      </w:r>
      <w:r>
        <w:rPr>
          <w:rFonts w:ascii="Times New Roman"/>
          <w:b w:val="false"/>
          <w:i w:val="false"/>
          <w:color w:val="000000"/>
          <w:sz w:val="28"/>
        </w:rPr>
        <w:t>
 </w:t>
      </w:r>
      <w:r>
        <w:br/>
      </w:r>
      <w:r>
        <w:rPr>
          <w:rFonts w:ascii="Times New Roman"/>
          <w:b w:val="false"/>
          <w:i w:val="false"/>
          <w:color w:val="000000"/>
          <w:sz w:val="28"/>
        </w:rPr>
        <w:t xml:space="preserve">
      Бюджетная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Бюджетная политика будет направлена на достижение реалистичного уровня государственных обязательств и стимулирование развития реального сектора экономики, жесткое ограничение государственных расходов с целью сохранения управляемого дефицита бюджета в условиях оздоровления реального сектора экономики. </w:t>
      </w:r>
      <w:r>
        <w:br/>
      </w:r>
      <w:r>
        <w:rPr>
          <w:rFonts w:ascii="Times New Roman"/>
          <w:b w:val="false"/>
          <w:i w:val="false"/>
          <w:color w:val="000000"/>
          <w:sz w:val="28"/>
        </w:rPr>
        <w:t xml:space="preserve">
      С целью повышения эффективности распределения и использования средств государственного бюджета продолжится работа по внедрению методов бюджетного программирования, совершенствованию бюджетного процесса и законодательства в сфере государственных финансов. Продолжится реформа межбюджетных отношений. </w:t>
      </w:r>
      <w:r>
        <w:br/>
      </w:r>
      <w:r>
        <w:rPr>
          <w:rFonts w:ascii="Times New Roman"/>
          <w:b w:val="false"/>
          <w:i w:val="false"/>
          <w:color w:val="000000"/>
          <w:sz w:val="28"/>
        </w:rPr>
        <w:t xml:space="preserve">
      Будут приняты меры по повышению роли и усилению ответственности центральных и местных органов исполнительной власти. Будет продолжена реформа государственной службы с разделением полномочий между центральными и местными исполнительными органами власти. </w:t>
      </w:r>
      <w:r>
        <w:br/>
      </w:r>
      <w:r>
        <w:rPr>
          <w:rFonts w:ascii="Times New Roman"/>
          <w:b w:val="false"/>
          <w:i w:val="false"/>
          <w:color w:val="000000"/>
          <w:sz w:val="28"/>
        </w:rPr>
        <w:t xml:space="preserve">
      Основными приоритетами расходования средств государственного бюджета по-прежнему будут выполнение обязательств по обслуживанию государственного долга, рациональное обеспечение расходов социального характера и выполнение программы государственных инвестиций. Особое внимание будет уделено системе контроля за расходами средств государственного бюджета. </w:t>
      </w:r>
      <w:r>
        <w:br/>
      </w:r>
      <w:r>
        <w:rPr>
          <w:rFonts w:ascii="Times New Roman"/>
          <w:b w:val="false"/>
          <w:i w:val="false"/>
          <w:color w:val="000000"/>
          <w:sz w:val="28"/>
        </w:rPr>
        <w:t xml:space="preserve">
      В целях покрытия дефицита бюджета Правительство Республики Казахстан будет продолжать использовать неинфляционные источники финансирования. Усилится работа по выработке оптимальной стратегии внешнего заимствования и совершенствованию самой системы управления государственным долгом. </w:t>
      </w:r>
      <w:r>
        <w:br/>
      </w:r>
      <w:r>
        <w:rPr>
          <w:rFonts w:ascii="Times New Roman"/>
          <w:b w:val="false"/>
          <w:i w:val="false"/>
          <w:color w:val="000000"/>
          <w:sz w:val="28"/>
        </w:rPr>
        <w:t xml:space="preserve">
      Будет проводиться работа по урегулированию проблемы просроченной кредиторской задолженности и созданию механизма четкого исполнения долговых обязательств. </w:t>
      </w:r>
      <w:r>
        <w:br/>
      </w:r>
      <w:r>
        <w:rPr>
          <w:rFonts w:ascii="Times New Roman"/>
          <w:b w:val="false"/>
          <w:i w:val="false"/>
          <w:color w:val="000000"/>
          <w:sz w:val="28"/>
        </w:rPr>
        <w:t xml:space="preserve">
      Особое внимание будет уделено совершенствованию нормативной правовой базы системы государственных закупок. При этом все государственные закупки будут производиться на тендерной основе только у местных производителей, за исключением тех товаров и услуг, которые в настоящее время в Казахстане не производятся. </w:t>
      </w:r>
      <w:r>
        <w:br/>
      </w:r>
      <w:r>
        <w:rPr>
          <w:rFonts w:ascii="Times New Roman"/>
          <w:b w:val="false"/>
          <w:i w:val="false"/>
          <w:color w:val="000000"/>
          <w:sz w:val="28"/>
        </w:rPr>
        <w:t xml:space="preserve">
      В вопросе приватизации государственной собственности Правительство будет руководствоваться следующими основными задачами: </w:t>
      </w:r>
      <w:r>
        <w:br/>
      </w:r>
      <w:r>
        <w:rPr>
          <w:rFonts w:ascii="Times New Roman"/>
          <w:b w:val="false"/>
          <w:i w:val="false"/>
          <w:color w:val="000000"/>
          <w:sz w:val="28"/>
        </w:rPr>
        <w:t xml:space="preserve">
      продажа государственных пакетов акций "голубых фишек" и крупных объектов приватизации, обеспечивающая максимальные поступления средств в республиканский бюджет и приход эффективных собственников; </w:t>
      </w:r>
      <w:r>
        <w:br/>
      </w:r>
      <w:r>
        <w:rPr>
          <w:rFonts w:ascii="Times New Roman"/>
          <w:b w:val="false"/>
          <w:i w:val="false"/>
          <w:color w:val="000000"/>
          <w:sz w:val="28"/>
        </w:rPr>
        <w:t xml:space="preserve">
      завершение приватизации предприятий "второго эшелона"; </w:t>
      </w:r>
      <w:r>
        <w:br/>
      </w:r>
      <w:r>
        <w:rPr>
          <w:rFonts w:ascii="Times New Roman"/>
          <w:b w:val="false"/>
          <w:i w:val="false"/>
          <w:color w:val="000000"/>
          <w:sz w:val="28"/>
        </w:rPr>
        <w:t xml:space="preserve">
      приватизация объектов, ранее переданных в доверительное управление.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Налоговая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Приоритетными направлениями налоговой политики Правительства Республики Казахстан на предстоящий период являются: </w:t>
      </w:r>
      <w:r>
        <w:br/>
      </w:r>
      <w:r>
        <w:rPr>
          <w:rFonts w:ascii="Times New Roman"/>
          <w:b w:val="false"/>
          <w:i w:val="false"/>
          <w:color w:val="000000"/>
          <w:sz w:val="28"/>
        </w:rPr>
        <w:t xml:space="preserve">
      совершенствование фискальной политики через внесение изменений и дополнений в действующее законодательство; </w:t>
      </w:r>
      <w:r>
        <w:br/>
      </w:r>
      <w:r>
        <w:rPr>
          <w:rFonts w:ascii="Times New Roman"/>
          <w:b w:val="false"/>
          <w:i w:val="false"/>
          <w:color w:val="000000"/>
          <w:sz w:val="28"/>
        </w:rPr>
        <w:t xml:space="preserve">
      внедрение электронной системы мониторинга крупных налогоплательщиков как республиканского, так и регионального значения; </w:t>
      </w:r>
      <w:r>
        <w:br/>
      </w:r>
      <w:r>
        <w:rPr>
          <w:rFonts w:ascii="Times New Roman"/>
          <w:b w:val="false"/>
          <w:i w:val="false"/>
          <w:color w:val="000000"/>
          <w:sz w:val="28"/>
        </w:rPr>
        <w:t xml:space="preserve">
      создание условий для роста официальной экономики, особенно в сфере малого бизнеса, посредством реализации принципов перехода на патентные механизмы; </w:t>
      </w:r>
      <w:r>
        <w:br/>
      </w:r>
      <w:r>
        <w:rPr>
          <w:rFonts w:ascii="Times New Roman"/>
          <w:b w:val="false"/>
          <w:i w:val="false"/>
          <w:color w:val="000000"/>
          <w:sz w:val="28"/>
        </w:rPr>
        <w:t xml:space="preserve">
      обеспечение полноты поступления акцизов и усиления борьбы с нелегальным производством и оборотом подакцизных товаров; </w:t>
      </w:r>
      <w:r>
        <w:br/>
      </w:r>
      <w:r>
        <w:rPr>
          <w:rFonts w:ascii="Times New Roman"/>
          <w:b w:val="false"/>
          <w:i w:val="false"/>
          <w:color w:val="000000"/>
          <w:sz w:val="28"/>
        </w:rPr>
        <w:t xml:space="preserve">
      принятие мер по снижению недоимки в государственный бюджет, усиление работы с должниками в бюджет; </w:t>
      </w:r>
      <w:r>
        <w:br/>
      </w:r>
      <w:r>
        <w:rPr>
          <w:rFonts w:ascii="Times New Roman"/>
          <w:b w:val="false"/>
          <w:i w:val="false"/>
          <w:color w:val="000000"/>
          <w:sz w:val="28"/>
        </w:rPr>
        <w:t xml:space="preserve">
      внедрение автоматизированных и телекоммуникационных систем функционирования налоговых и таможенных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Инвестиционная деятельность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Правительством предусматривается увеличение притока прямых инвестиций и рациональное использование государственных инвестиций. </w:t>
      </w:r>
      <w:r>
        <w:br/>
      </w:r>
      <w:r>
        <w:rPr>
          <w:rFonts w:ascii="Times New Roman"/>
          <w:b w:val="false"/>
          <w:i w:val="false"/>
          <w:color w:val="000000"/>
          <w:sz w:val="28"/>
        </w:rPr>
        <w:t xml:space="preserve">
      Основными направлениями деятельности на предстоящий период будет совершенствование системы государственной поддержки прямых инвестиций, направленной на улучшение стимулирования прямых инвестиций в приоритетные сектора экономики, содействие прямым инвестициям в сфере недропользования, защита законных прав инвесторов, разработка механизма гарантий покрытия регулятивного и политического рисков совместно с международными организациями. </w:t>
      </w:r>
      <w:r>
        <w:br/>
      </w:r>
      <w:r>
        <w:rPr>
          <w:rFonts w:ascii="Times New Roman"/>
          <w:b w:val="false"/>
          <w:i w:val="false"/>
          <w:color w:val="000000"/>
          <w:sz w:val="28"/>
        </w:rPr>
        <w:t xml:space="preserve">
      В области государственных инвестиций Правительство республики намерено повысить и упорядочить требования к подготовке, анализу и отбору проектов. </w:t>
      </w:r>
      <w:r>
        <w:br/>
      </w:r>
      <w:r>
        <w:rPr>
          <w:rFonts w:ascii="Times New Roman"/>
          <w:b w:val="false"/>
          <w:i w:val="false"/>
          <w:color w:val="000000"/>
          <w:sz w:val="28"/>
        </w:rPr>
        <w:t xml:space="preserve">
      Основная задача в области государственного инвестирования - добиться рационального и эффективного инвестирования ограниченных государственных и привлекаемых государством средств в приоритетные сектора экономики. </w:t>
      </w:r>
      <w:r>
        <w:br/>
      </w:r>
      <w:r>
        <w:rPr>
          <w:rFonts w:ascii="Times New Roman"/>
          <w:b w:val="false"/>
          <w:i w:val="false"/>
          <w:color w:val="000000"/>
          <w:sz w:val="28"/>
        </w:rPr>
        <w:t xml:space="preserve">
      Будет продолжено строительство объектов, имеющих большое значение для совершенствования инфраструктуры Казахстана: </w:t>
      </w:r>
      <w:r>
        <w:br/>
      </w:r>
      <w:r>
        <w:rPr>
          <w:rFonts w:ascii="Times New Roman"/>
          <w:b w:val="false"/>
          <w:i w:val="false"/>
          <w:color w:val="000000"/>
          <w:sz w:val="28"/>
        </w:rPr>
        <w:t xml:space="preserve">
      реконструкция морского порта в г. Актау; </w:t>
      </w:r>
      <w:r>
        <w:br/>
      </w:r>
      <w:r>
        <w:rPr>
          <w:rFonts w:ascii="Times New Roman"/>
          <w:b w:val="false"/>
          <w:i w:val="false"/>
          <w:color w:val="000000"/>
          <w:sz w:val="28"/>
        </w:rPr>
        <w:t xml:space="preserve">
      строительство моста через реку Иртыш в г. Семипалатинске; </w:t>
      </w:r>
      <w:r>
        <w:br/>
      </w:r>
      <w:r>
        <w:rPr>
          <w:rFonts w:ascii="Times New Roman"/>
          <w:b w:val="false"/>
          <w:i w:val="false"/>
          <w:color w:val="000000"/>
          <w:sz w:val="28"/>
        </w:rPr>
        <w:t xml:space="preserve">
      строительство международного аэропорта в г. Астане; </w:t>
      </w:r>
      <w:r>
        <w:br/>
      </w:r>
      <w:r>
        <w:rPr>
          <w:rFonts w:ascii="Times New Roman"/>
          <w:b w:val="false"/>
          <w:i w:val="false"/>
          <w:color w:val="000000"/>
          <w:sz w:val="28"/>
        </w:rPr>
        <w:t xml:space="preserve">
      развитие мощностей железнодорожной станции Дружба ; </w:t>
      </w:r>
      <w:r>
        <w:br/>
      </w:r>
      <w:r>
        <w:rPr>
          <w:rFonts w:ascii="Times New Roman"/>
          <w:b w:val="false"/>
          <w:i w:val="false"/>
          <w:color w:val="000000"/>
          <w:sz w:val="28"/>
        </w:rPr>
        <w:t xml:space="preserve">
      реабилитация ряда автомобильных дорог (Гульшат-Акчатау, Алматы- Георгиевка, Караганда-Астана, Акчатау-Караганда и др.); </w:t>
      </w:r>
      <w:r>
        <w:br/>
      </w:r>
      <w:r>
        <w:rPr>
          <w:rFonts w:ascii="Times New Roman"/>
          <w:b w:val="false"/>
          <w:i w:val="false"/>
          <w:color w:val="000000"/>
          <w:sz w:val="28"/>
        </w:rPr>
        <w:t xml:space="preserve">
      реконструкция групповых магистральных водопроводов; </w:t>
      </w:r>
      <w:r>
        <w:br/>
      </w:r>
      <w:r>
        <w:rPr>
          <w:rFonts w:ascii="Times New Roman"/>
          <w:b w:val="false"/>
          <w:i w:val="false"/>
          <w:color w:val="000000"/>
          <w:sz w:val="28"/>
        </w:rPr>
        <w:t xml:space="preserve">
      получит дальнейшее развитие социальная сфера и инфраструктура города Астаны. </w:t>
      </w:r>
      <w:r>
        <w:br/>
      </w:r>
      <w:r>
        <w:rPr>
          <w:rFonts w:ascii="Times New Roman"/>
          <w:b w:val="false"/>
          <w:i w:val="false"/>
          <w:color w:val="000000"/>
          <w:sz w:val="28"/>
        </w:rPr>
        <w:t xml:space="preserve">
      Инвестиции в основной капитал за счет всех источников финансирования по прогнозным расчетам в будущем году по отношению к текущему возрастут на 7,2%, при сокращении бюджетных источников финансирования. </w:t>
      </w:r>
      <w:r>
        <w:br/>
      </w:r>
      <w:r>
        <w:rPr>
          <w:rFonts w:ascii="Times New Roman"/>
          <w:b w:val="false"/>
          <w:i w:val="false"/>
          <w:color w:val="000000"/>
          <w:sz w:val="28"/>
        </w:rPr>
        <w:t xml:space="preserve">
      Ввод в действие объектов социальной сферы и важнейших производственных мощностей составит: жилья - 1193 тыс. кв. метров; школ - 3060 ученических мест; газопроводов - 73 км; железных дорог - 40 км; автомобильных дорог с твердым покрытием - 67 км; групповых магистральных водопроводов - 207 км, турбин - 47 Мвт.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Внешнеэкономическая деятельность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Внешнеэкономическая политика предстоящего периода будет направлена на провозглашение национальной идеи поддержки отечественных товаропроизводителей, их защиты и содействия продвижению казахстанских товаров и услуг на внешние мировые рынки. </w:t>
      </w:r>
      <w:r>
        <w:br/>
      </w:r>
      <w:r>
        <w:rPr>
          <w:rFonts w:ascii="Times New Roman"/>
          <w:b w:val="false"/>
          <w:i w:val="false"/>
          <w:color w:val="000000"/>
          <w:sz w:val="28"/>
        </w:rPr>
        <w:t xml:space="preserve">
      В предстоящий период Правительство намерено развивать дальнейшую интеграцию в рамках Таможенного союза, Центральноазиатского Экономического Союза и Содружества Независимых Государств. </w:t>
      </w:r>
      <w:r>
        <w:br/>
      </w:r>
      <w:r>
        <w:rPr>
          <w:rFonts w:ascii="Times New Roman"/>
          <w:b w:val="false"/>
          <w:i w:val="false"/>
          <w:color w:val="000000"/>
          <w:sz w:val="28"/>
        </w:rPr>
        <w:t xml:space="preserve">
      Будет продолжена работа по сотрудничеству с международными организациями и иностранными государствами для софинансирования структурных реформ, участия Казахстана, как полноправного члена, в различных международных торгово-экономических союзах с целью завоевания достойного потенциала страны авторитета.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предстоящий период предусматривается развитие экспортоориентированных производств, увеличение объемов реализации традиционных товаров за счет продвижения их на новые рынки, повышение экономической эффективности и улучшение структуры экспорта. </w:t>
      </w:r>
      <w:r>
        <w:br/>
      </w:r>
      <w:r>
        <w:rPr>
          <w:rFonts w:ascii="Times New Roman"/>
          <w:b w:val="false"/>
          <w:i w:val="false"/>
          <w:color w:val="000000"/>
          <w:sz w:val="28"/>
        </w:rPr>
        <w:t xml:space="preserve">
      Будут заложены основы формирования механизмов кредитования и страхования экспорта продукции с высокой добавленной стоимостью. </w:t>
      </w:r>
      <w:r>
        <w:br/>
      </w:r>
      <w:r>
        <w:rPr>
          <w:rFonts w:ascii="Times New Roman"/>
          <w:b w:val="false"/>
          <w:i w:val="false"/>
          <w:color w:val="000000"/>
          <w:sz w:val="28"/>
        </w:rPr>
        <w:t xml:space="preserve">
      С целью недопущения демпинга товаров на внешнем рынке и занижения контрактных цен будет осуществляться ценовой мониторинг экспорта товаров. Предполагается также приблизить национальные стандарты Республики Казахстан к международным. </w:t>
      </w:r>
      <w:r>
        <w:br/>
      </w:r>
      <w:r>
        <w:rPr>
          <w:rFonts w:ascii="Times New Roman"/>
          <w:b w:val="false"/>
          <w:i w:val="false"/>
          <w:color w:val="000000"/>
          <w:sz w:val="28"/>
        </w:rPr>
        <w:t xml:space="preserve">
      В целях обеспечения условий равноправного партнерства в мировой торговле усилится работа по подготовке вступления Казахстана во Всемирную торговую организацию (ВТО). Это позволит предотвратить дискриминацию интересов Казахстана во внешней торговле, обеспечить свободный доступ на рынки других стран и получить торговые преференции от стран в рамках всеобщей системы преференций. </w:t>
      </w:r>
    </w:p>
    <w:bookmarkEnd w:id="12"/>
    <w:bookmarkStart w:name="z4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Прогноз показателей внешнеторгового оборота на 2000 год основан на </w:t>
      </w:r>
    </w:p>
    <w:p>
      <w:pPr>
        <w:spacing w:after="0"/>
        <w:ind w:left="0"/>
        <w:jc w:val="both"/>
      </w:pPr>
      <w:r>
        <w:rPr>
          <w:rFonts w:ascii="Times New Roman"/>
          <w:b w:val="false"/>
          <w:i w:val="false"/>
          <w:color w:val="000000"/>
          <w:sz w:val="28"/>
        </w:rPr>
        <w:t xml:space="preserve">тенденции стабилизации и определенном росте, в основном в секторе </w:t>
      </w:r>
    </w:p>
    <w:p>
      <w:pPr>
        <w:spacing w:after="0"/>
        <w:ind w:left="0"/>
        <w:jc w:val="both"/>
      </w:pPr>
      <w:r>
        <w:rPr>
          <w:rFonts w:ascii="Times New Roman"/>
          <w:b w:val="false"/>
          <w:i w:val="false"/>
          <w:color w:val="000000"/>
          <w:sz w:val="28"/>
        </w:rPr>
        <w:t>экспортоориентированных отраслей экономики.</w:t>
      </w:r>
    </w:p>
    <w:p>
      <w:pPr>
        <w:spacing w:after="0"/>
        <w:ind w:left="0"/>
        <w:jc w:val="both"/>
      </w:pPr>
      <w:r>
        <w:rPr>
          <w:rFonts w:ascii="Times New Roman"/>
          <w:b w:val="false"/>
          <w:i w:val="false"/>
          <w:color w:val="000000"/>
          <w:sz w:val="28"/>
        </w:rPr>
        <w:t xml:space="preserve">     Главными статьями Казахстанского экспорта останутся нефть, </w:t>
      </w:r>
    </w:p>
    <w:p>
      <w:pPr>
        <w:spacing w:after="0"/>
        <w:ind w:left="0"/>
        <w:jc w:val="both"/>
      </w:pPr>
      <w:r>
        <w:rPr>
          <w:rFonts w:ascii="Times New Roman"/>
          <w:b w:val="false"/>
          <w:i w:val="false"/>
          <w:color w:val="000000"/>
          <w:sz w:val="28"/>
        </w:rPr>
        <w:t xml:space="preserve">ферросплавы, прокат черных металлов, медь рафинированная, цинк </w:t>
      </w:r>
    </w:p>
    <w:p>
      <w:pPr>
        <w:spacing w:after="0"/>
        <w:ind w:left="0"/>
        <w:jc w:val="both"/>
      </w:pPr>
      <w:r>
        <w:rPr>
          <w:rFonts w:ascii="Times New Roman"/>
          <w:b w:val="false"/>
          <w:i w:val="false"/>
          <w:color w:val="000000"/>
          <w:sz w:val="28"/>
        </w:rPr>
        <w:t>необработанный.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 основных видов экспортной продукции</w:t>
      </w:r>
    </w:p>
    <w:p>
      <w:pPr>
        <w:spacing w:after="0"/>
        <w:ind w:left="0"/>
        <w:jc w:val="both"/>
      </w:pPr>
      <w:r>
        <w:rPr>
          <w:rFonts w:ascii="Times New Roman"/>
          <w:b w:val="false"/>
          <w:i w:val="false"/>
          <w:color w:val="000000"/>
          <w:sz w:val="28"/>
        </w:rPr>
        <w:t>                                                             млн.долл.</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!1998 год! 1999 год ! 2000 год  !</w:t>
      </w:r>
    </w:p>
    <w:p>
      <w:pPr>
        <w:spacing w:after="0"/>
        <w:ind w:left="0"/>
        <w:jc w:val="both"/>
      </w:pPr>
      <w:r>
        <w:rPr>
          <w:rFonts w:ascii="Times New Roman"/>
          <w:b w:val="false"/>
          <w:i w:val="false"/>
          <w:color w:val="000000"/>
          <w:sz w:val="28"/>
        </w:rPr>
        <w:t>                                     !отчет   ! оценка   !   прогноз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Экспорт, всего                       !  5839  !   5185   !   5250    !</w:t>
      </w:r>
    </w:p>
    <w:p>
      <w:pPr>
        <w:spacing w:after="0"/>
        <w:ind w:left="0"/>
        <w:jc w:val="both"/>
      </w:pPr>
      <w:r>
        <w:rPr>
          <w:rFonts w:ascii="Times New Roman"/>
          <w:b w:val="false"/>
          <w:i w:val="false"/>
          <w:color w:val="000000"/>
          <w:sz w:val="28"/>
        </w:rPr>
        <w:t>Нефть и газовый конденсат            !  1650,5!   1800   !   2100    !</w:t>
      </w:r>
    </w:p>
    <w:p>
      <w:pPr>
        <w:spacing w:after="0"/>
        <w:ind w:left="0"/>
        <w:jc w:val="both"/>
      </w:pPr>
      <w:r>
        <w:rPr>
          <w:rFonts w:ascii="Times New Roman"/>
          <w:b w:val="false"/>
          <w:i w:val="false"/>
          <w:color w:val="000000"/>
          <w:sz w:val="28"/>
        </w:rPr>
        <w:t>Нефтепродукты                        !    51,7!     26   !     30    !</w:t>
      </w:r>
    </w:p>
    <w:p>
      <w:pPr>
        <w:spacing w:after="0"/>
        <w:ind w:left="0"/>
        <w:jc w:val="both"/>
      </w:pPr>
      <w:r>
        <w:rPr>
          <w:rFonts w:ascii="Times New Roman"/>
          <w:b w:val="false"/>
          <w:i w:val="false"/>
          <w:color w:val="000000"/>
          <w:sz w:val="28"/>
        </w:rPr>
        <w:t>Уголь                                !   323,2!    170   !    180    !</w:t>
      </w:r>
    </w:p>
    <w:p>
      <w:pPr>
        <w:spacing w:after="0"/>
        <w:ind w:left="0"/>
        <w:jc w:val="both"/>
      </w:pPr>
      <w:r>
        <w:rPr>
          <w:rFonts w:ascii="Times New Roman"/>
          <w:b w:val="false"/>
          <w:i w:val="false"/>
          <w:color w:val="000000"/>
          <w:sz w:val="28"/>
        </w:rPr>
        <w:t xml:space="preserve">Прокат черных металлов, включая жесть!        !          !           !   </w:t>
      </w:r>
    </w:p>
    <w:p>
      <w:pPr>
        <w:spacing w:after="0"/>
        <w:ind w:left="0"/>
        <w:jc w:val="both"/>
      </w:pPr>
      <w:r>
        <w:rPr>
          <w:rFonts w:ascii="Times New Roman"/>
          <w:b w:val="false"/>
          <w:i w:val="false"/>
          <w:color w:val="000000"/>
          <w:sz w:val="28"/>
        </w:rPr>
        <w:t>белую                                !   515,9!    550   !    600    !</w:t>
      </w:r>
    </w:p>
    <w:p>
      <w:pPr>
        <w:spacing w:after="0"/>
        <w:ind w:left="0"/>
        <w:jc w:val="both"/>
      </w:pPr>
      <w:r>
        <w:rPr>
          <w:rFonts w:ascii="Times New Roman"/>
          <w:b w:val="false"/>
          <w:i w:val="false"/>
          <w:color w:val="000000"/>
          <w:sz w:val="28"/>
        </w:rPr>
        <w:t>Драгоценные металлы                  !   229,2!    180   !    220    !</w:t>
      </w:r>
    </w:p>
    <w:p>
      <w:pPr>
        <w:spacing w:after="0"/>
        <w:ind w:left="0"/>
        <w:jc w:val="both"/>
      </w:pPr>
      <w:r>
        <w:rPr>
          <w:rFonts w:ascii="Times New Roman"/>
          <w:b w:val="false"/>
          <w:i w:val="false"/>
          <w:color w:val="000000"/>
          <w:sz w:val="28"/>
        </w:rPr>
        <w:t>Медь рафинированная и сплавы         !   507,9!    460   !    460    !</w:t>
      </w:r>
    </w:p>
    <w:p>
      <w:pPr>
        <w:spacing w:after="0"/>
        <w:ind w:left="0"/>
        <w:jc w:val="both"/>
      </w:pPr>
      <w:r>
        <w:rPr>
          <w:rFonts w:ascii="Times New Roman"/>
          <w:b w:val="false"/>
          <w:i w:val="false"/>
          <w:color w:val="000000"/>
          <w:sz w:val="28"/>
        </w:rPr>
        <w:t xml:space="preserve">Цинк необработанный                  !   181,6!    163   !    174    ! </w:t>
      </w:r>
    </w:p>
    <w:p>
      <w:pPr>
        <w:spacing w:after="0"/>
        <w:ind w:left="0"/>
        <w:jc w:val="both"/>
      </w:pPr>
      <w:r>
        <w:rPr>
          <w:rFonts w:ascii="Times New Roman"/>
          <w:b w:val="false"/>
          <w:i w:val="false"/>
          <w:color w:val="000000"/>
          <w:sz w:val="28"/>
        </w:rPr>
        <w:t>Руды железные                        !   177,7!     36   !    122    !</w:t>
      </w:r>
    </w:p>
    <w:p>
      <w:pPr>
        <w:spacing w:after="0"/>
        <w:ind w:left="0"/>
        <w:jc w:val="both"/>
      </w:pPr>
      <w:r>
        <w:rPr>
          <w:rFonts w:ascii="Times New Roman"/>
          <w:b w:val="false"/>
          <w:i w:val="false"/>
          <w:color w:val="000000"/>
          <w:sz w:val="28"/>
        </w:rPr>
        <w:t>Оксид и гидрооксид алюминия          !    80,1!    140   !    140    !</w:t>
      </w:r>
    </w:p>
    <w:p>
      <w:pPr>
        <w:spacing w:after="0"/>
        <w:ind w:left="0"/>
        <w:jc w:val="both"/>
      </w:pPr>
      <w:r>
        <w:rPr>
          <w:rFonts w:ascii="Times New Roman"/>
          <w:b w:val="false"/>
          <w:i w:val="false"/>
          <w:color w:val="000000"/>
          <w:sz w:val="28"/>
        </w:rPr>
        <w:t>Ферросплавы                          !   224  !    250   !    250    !</w:t>
      </w:r>
    </w:p>
    <w:p>
      <w:pPr>
        <w:spacing w:after="0"/>
        <w:ind w:left="0"/>
        <w:jc w:val="both"/>
      </w:pPr>
      <w:r>
        <w:rPr>
          <w:rFonts w:ascii="Times New Roman"/>
          <w:b w:val="false"/>
          <w:i w:val="false"/>
          <w:color w:val="000000"/>
          <w:sz w:val="28"/>
        </w:rPr>
        <w:t>Хлопок волокно                       !    51,9!     45   !     50    !</w:t>
      </w:r>
    </w:p>
    <w:p>
      <w:pPr>
        <w:spacing w:after="0"/>
        <w:ind w:left="0"/>
        <w:jc w:val="both"/>
      </w:pPr>
      <w:r>
        <w:rPr>
          <w:rFonts w:ascii="Times New Roman"/>
          <w:b w:val="false"/>
          <w:i w:val="false"/>
          <w:color w:val="000000"/>
          <w:sz w:val="28"/>
        </w:rPr>
        <w:t>Пшеница и меслин                     !    259 !    168   !    200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предстоящий период в целях регулирования импорта предполагается: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введение тарифных и нетарифных мер регулирования импорта товаров, наносящих ущерб отечественным производителям и производимых в республике в достаточном количестве; </w:t>
      </w:r>
      <w:r>
        <w:br/>
      </w:r>
      <w:r>
        <w:rPr>
          <w:rFonts w:ascii="Times New Roman"/>
          <w:b w:val="false"/>
          <w:i w:val="false"/>
          <w:color w:val="000000"/>
          <w:sz w:val="28"/>
        </w:rPr>
        <w:t xml:space="preserve">
      введение временных антидемпинговых, компенсационных и защитных мер; </w:t>
      </w:r>
      <w:r>
        <w:br/>
      </w:r>
      <w:r>
        <w:rPr>
          <w:rFonts w:ascii="Times New Roman"/>
          <w:b w:val="false"/>
          <w:i w:val="false"/>
          <w:color w:val="000000"/>
          <w:sz w:val="28"/>
        </w:rPr>
        <w:t xml:space="preserve">
      совершенствование информационной, нормативной базы внутренней и внешней торговли; </w:t>
      </w:r>
      <w:r>
        <w:br/>
      </w:r>
      <w:r>
        <w:rPr>
          <w:rFonts w:ascii="Times New Roman"/>
          <w:b w:val="false"/>
          <w:i w:val="false"/>
          <w:color w:val="000000"/>
          <w:sz w:val="28"/>
        </w:rPr>
        <w:t xml:space="preserve">
      в целях сокращения импорта товаров из развивающихся стран пересмотреть схему предоставления преференций развивающимся странам. </w:t>
      </w:r>
      <w:r>
        <w:br/>
      </w:r>
      <w:r>
        <w:rPr>
          <w:rFonts w:ascii="Times New Roman"/>
          <w:b w:val="false"/>
          <w:i w:val="false"/>
          <w:color w:val="000000"/>
          <w:sz w:val="28"/>
        </w:rPr>
        <w:t xml:space="preserve">
      Поддержка отечественных организаций мерами внешнеторговой политики </w:t>
      </w:r>
    </w:p>
    <w:bookmarkStart w:name="z4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будет осуществляться посредством стимулирования ввоза </w:t>
      </w:r>
    </w:p>
    <w:p>
      <w:pPr>
        <w:spacing w:after="0"/>
        <w:ind w:left="0"/>
        <w:jc w:val="both"/>
      </w:pPr>
      <w:r>
        <w:rPr>
          <w:rFonts w:ascii="Times New Roman"/>
          <w:b w:val="false"/>
          <w:i w:val="false"/>
          <w:color w:val="000000"/>
          <w:sz w:val="28"/>
        </w:rPr>
        <w:t>высокотехнологических инвестиционных товаров.</w:t>
      </w:r>
    </w:p>
    <w:p>
      <w:pPr>
        <w:spacing w:after="0"/>
        <w:ind w:left="0"/>
        <w:jc w:val="both"/>
      </w:pPr>
      <w:r>
        <w:rPr>
          <w:rFonts w:ascii="Times New Roman"/>
          <w:b w:val="false"/>
          <w:i w:val="false"/>
          <w:color w:val="000000"/>
          <w:sz w:val="28"/>
        </w:rPr>
        <w:t xml:space="preserve">     Результатом регулирования импорта должна стать рационализация его </w:t>
      </w:r>
    </w:p>
    <w:p>
      <w:pPr>
        <w:spacing w:after="0"/>
        <w:ind w:left="0"/>
        <w:jc w:val="both"/>
      </w:pPr>
      <w:r>
        <w:rPr>
          <w:rFonts w:ascii="Times New Roman"/>
          <w:b w:val="false"/>
          <w:i w:val="false"/>
          <w:color w:val="000000"/>
          <w:sz w:val="28"/>
        </w:rPr>
        <w:t xml:space="preserve">товарной структуры, которая позволит стимулировать промышленную </w:t>
      </w:r>
    </w:p>
    <w:p>
      <w:pPr>
        <w:spacing w:after="0"/>
        <w:ind w:left="0"/>
        <w:jc w:val="both"/>
      </w:pPr>
      <w:r>
        <w:rPr>
          <w:rFonts w:ascii="Times New Roman"/>
          <w:b w:val="false"/>
          <w:i w:val="false"/>
          <w:color w:val="000000"/>
          <w:sz w:val="28"/>
        </w:rPr>
        <w:t xml:space="preserve">реструктуризацию экономики и защитить отечественный рынок от </w:t>
      </w:r>
    </w:p>
    <w:p>
      <w:pPr>
        <w:spacing w:after="0"/>
        <w:ind w:left="0"/>
        <w:jc w:val="both"/>
      </w:pPr>
      <w:r>
        <w:rPr>
          <w:rFonts w:ascii="Times New Roman"/>
          <w:b w:val="false"/>
          <w:i w:val="false"/>
          <w:color w:val="000000"/>
          <w:sz w:val="28"/>
        </w:rPr>
        <w:t>недоброкачественной продукции.</w:t>
      </w:r>
    </w:p>
    <w:p>
      <w:pPr>
        <w:spacing w:after="0"/>
        <w:ind w:left="0"/>
        <w:jc w:val="both"/>
      </w:pPr>
      <w:r>
        <w:rPr>
          <w:rFonts w:ascii="Times New Roman"/>
          <w:b w:val="false"/>
          <w:i w:val="false"/>
          <w:color w:val="000000"/>
          <w:sz w:val="28"/>
        </w:rPr>
        <w:t>     Реализация намеченных мер будет способствовать сокращению дефицита</w:t>
      </w:r>
    </w:p>
    <w:p>
      <w:pPr>
        <w:spacing w:after="0"/>
        <w:ind w:left="0"/>
        <w:jc w:val="both"/>
      </w:pPr>
      <w:r>
        <w:rPr>
          <w:rFonts w:ascii="Times New Roman"/>
          <w:b w:val="false"/>
          <w:i w:val="false"/>
          <w:color w:val="000000"/>
          <w:sz w:val="28"/>
        </w:rPr>
        <w:t>торгового баланса.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 основных видов импортируемой продукции</w:t>
      </w:r>
    </w:p>
    <w:p>
      <w:pPr>
        <w:spacing w:after="0"/>
        <w:ind w:left="0"/>
        <w:jc w:val="both"/>
      </w:pPr>
      <w:r>
        <w:rPr>
          <w:rFonts w:ascii="Times New Roman"/>
          <w:b w:val="false"/>
          <w:i w:val="false"/>
          <w:color w:val="000000"/>
          <w:sz w:val="28"/>
        </w:rPr>
        <w:t>                                                             млн.долл.</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1998 год ! 1999 год ! 2000 год   !</w:t>
      </w:r>
    </w:p>
    <w:p>
      <w:pPr>
        <w:spacing w:after="0"/>
        <w:ind w:left="0"/>
        <w:jc w:val="both"/>
      </w:pPr>
      <w:r>
        <w:rPr>
          <w:rFonts w:ascii="Times New Roman"/>
          <w:b w:val="false"/>
          <w:i w:val="false"/>
          <w:color w:val="000000"/>
          <w:sz w:val="28"/>
        </w:rPr>
        <w:t>                                  !  отчет   !  оценка  !  прогноз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Импорт, всего                     !  6589    ! 5250     !   5250     !</w:t>
      </w:r>
    </w:p>
    <w:p>
      <w:pPr>
        <w:spacing w:after="0"/>
        <w:ind w:left="0"/>
        <w:jc w:val="both"/>
      </w:pPr>
      <w:r>
        <w:rPr>
          <w:rFonts w:ascii="Times New Roman"/>
          <w:b w:val="false"/>
          <w:i w:val="false"/>
          <w:color w:val="000000"/>
          <w:sz w:val="28"/>
        </w:rPr>
        <w:t>Электроэнергия                    !  81,7    !   79     !     68     !</w:t>
      </w:r>
    </w:p>
    <w:p>
      <w:pPr>
        <w:spacing w:after="0"/>
        <w:ind w:left="0"/>
        <w:jc w:val="both"/>
      </w:pPr>
      <w:r>
        <w:rPr>
          <w:rFonts w:ascii="Times New Roman"/>
          <w:b w:val="false"/>
          <w:i w:val="false"/>
          <w:color w:val="000000"/>
          <w:sz w:val="28"/>
        </w:rPr>
        <w:t>Газ природный                     ! 112,7    !  147     !    147     !</w:t>
      </w:r>
    </w:p>
    <w:p>
      <w:pPr>
        <w:spacing w:after="0"/>
        <w:ind w:left="0"/>
        <w:jc w:val="both"/>
      </w:pPr>
      <w:r>
        <w:rPr>
          <w:rFonts w:ascii="Times New Roman"/>
          <w:b w:val="false"/>
          <w:i w:val="false"/>
          <w:color w:val="000000"/>
          <w:sz w:val="28"/>
        </w:rPr>
        <w:t>Кокс и полукокс                   !  43,3    !   38     !     36     !</w:t>
      </w:r>
    </w:p>
    <w:p>
      <w:pPr>
        <w:spacing w:after="0"/>
        <w:ind w:left="0"/>
        <w:jc w:val="both"/>
      </w:pPr>
      <w:r>
        <w:rPr>
          <w:rFonts w:ascii="Times New Roman"/>
          <w:b w:val="false"/>
          <w:i w:val="false"/>
          <w:color w:val="000000"/>
          <w:sz w:val="28"/>
        </w:rPr>
        <w:t>Нефтепродукты                     ! 184,7    !   80     !    120     !</w:t>
      </w:r>
    </w:p>
    <w:p>
      <w:pPr>
        <w:spacing w:after="0"/>
        <w:ind w:left="0"/>
        <w:jc w:val="both"/>
      </w:pPr>
      <w:r>
        <w:rPr>
          <w:rFonts w:ascii="Times New Roman"/>
          <w:b w:val="false"/>
          <w:i w:val="false"/>
          <w:color w:val="000000"/>
          <w:sz w:val="28"/>
        </w:rPr>
        <w:t>Мясо и субпродукты                !  33,5    !   24     !     21     !</w:t>
      </w:r>
    </w:p>
    <w:p>
      <w:pPr>
        <w:spacing w:after="0"/>
        <w:ind w:left="0"/>
        <w:jc w:val="both"/>
      </w:pPr>
      <w:r>
        <w:rPr>
          <w:rFonts w:ascii="Times New Roman"/>
          <w:b w:val="false"/>
          <w:i w:val="false"/>
          <w:color w:val="000000"/>
          <w:sz w:val="28"/>
        </w:rPr>
        <w:t>Масла растительные                !  30,2    !   30     !     27     !</w:t>
      </w:r>
    </w:p>
    <w:p>
      <w:pPr>
        <w:spacing w:after="0"/>
        <w:ind w:left="0"/>
        <w:jc w:val="both"/>
      </w:pPr>
      <w:r>
        <w:rPr>
          <w:rFonts w:ascii="Times New Roman"/>
          <w:b w:val="false"/>
          <w:i w:val="false"/>
          <w:color w:val="000000"/>
          <w:sz w:val="28"/>
        </w:rPr>
        <w:t>Сахар                             !  90,7    !  100     !    100     !</w:t>
      </w:r>
    </w:p>
    <w:p>
      <w:pPr>
        <w:spacing w:after="0"/>
        <w:ind w:left="0"/>
        <w:jc w:val="both"/>
      </w:pPr>
      <w:r>
        <w:rPr>
          <w:rFonts w:ascii="Times New Roman"/>
          <w:b w:val="false"/>
          <w:i w:val="false"/>
          <w:color w:val="000000"/>
          <w:sz w:val="28"/>
        </w:rPr>
        <w:t>Кондитерские изделия              !  34      !   23     !     22     !</w:t>
      </w:r>
    </w:p>
    <w:p>
      <w:pPr>
        <w:spacing w:after="0"/>
        <w:ind w:left="0"/>
        <w:jc w:val="both"/>
      </w:pPr>
      <w:r>
        <w:rPr>
          <w:rFonts w:ascii="Times New Roman"/>
          <w:b w:val="false"/>
          <w:i w:val="false"/>
          <w:color w:val="000000"/>
          <w:sz w:val="28"/>
        </w:rPr>
        <w:t>Алкогольные напитки               !  24,8    !   10     !      8     !</w:t>
      </w:r>
    </w:p>
    <w:p>
      <w:pPr>
        <w:spacing w:after="0"/>
        <w:ind w:left="0"/>
        <w:jc w:val="both"/>
      </w:pPr>
      <w:r>
        <w:rPr>
          <w:rFonts w:ascii="Times New Roman"/>
          <w:b w:val="false"/>
          <w:i w:val="false"/>
          <w:color w:val="000000"/>
          <w:sz w:val="28"/>
        </w:rPr>
        <w:t>Табак и табачные изделия          !  40,9    !   25     !     23     !</w:t>
      </w:r>
    </w:p>
    <w:p>
      <w:pPr>
        <w:spacing w:after="0"/>
        <w:ind w:left="0"/>
        <w:jc w:val="both"/>
      </w:pPr>
      <w:r>
        <w:rPr>
          <w:rFonts w:ascii="Times New Roman"/>
          <w:b w:val="false"/>
          <w:i w:val="false"/>
          <w:color w:val="000000"/>
          <w:sz w:val="28"/>
        </w:rPr>
        <w:t>Медикаменты                       !  67,7    !   55     !     60     !</w:t>
      </w:r>
    </w:p>
    <w:p>
      <w:pPr>
        <w:spacing w:after="0"/>
        <w:ind w:left="0"/>
        <w:jc w:val="both"/>
      </w:pPr>
      <w:r>
        <w:rPr>
          <w:rFonts w:ascii="Times New Roman"/>
          <w:b w:val="false"/>
          <w:i w:val="false"/>
          <w:color w:val="000000"/>
          <w:sz w:val="28"/>
        </w:rPr>
        <w:t>Шины                              !  29      !   30     !     30     !</w:t>
      </w:r>
    </w:p>
    <w:p>
      <w:pPr>
        <w:spacing w:after="0"/>
        <w:ind w:left="0"/>
        <w:jc w:val="both"/>
      </w:pPr>
      <w:r>
        <w:rPr>
          <w:rFonts w:ascii="Times New Roman"/>
          <w:b w:val="false"/>
          <w:i w:val="false"/>
          <w:color w:val="000000"/>
          <w:sz w:val="28"/>
        </w:rPr>
        <w:t xml:space="preserve">Автомобили легковые               ! 125,8    !  230     !    180     ! </w:t>
      </w:r>
    </w:p>
    <w:p>
      <w:pPr>
        <w:spacing w:after="0"/>
        <w:ind w:left="0"/>
        <w:jc w:val="both"/>
      </w:pPr>
      <w:r>
        <w:rPr>
          <w:rFonts w:ascii="Times New Roman"/>
          <w:b w:val="false"/>
          <w:i w:val="false"/>
          <w:color w:val="000000"/>
          <w:sz w:val="28"/>
        </w:rPr>
        <w:t>Автомобили грузовые               !  31,3    !   27     !     30     !</w:t>
      </w:r>
    </w:p>
    <w:p>
      <w:pPr>
        <w:spacing w:after="0"/>
        <w:ind w:left="0"/>
        <w:jc w:val="both"/>
      </w:pPr>
      <w:r>
        <w:rPr>
          <w:rFonts w:ascii="Times New Roman"/>
          <w:b w:val="false"/>
          <w:i w:val="false"/>
          <w:color w:val="000000"/>
          <w:sz w:val="28"/>
        </w:rPr>
        <w:t>Мебель                            !  61,5    !   50     !     48     !</w:t>
      </w:r>
    </w:p>
    <w:p>
      <w:pPr>
        <w:spacing w:after="0"/>
        <w:ind w:left="0"/>
        <w:jc w:val="both"/>
      </w:pPr>
      <w:r>
        <w:rPr>
          <w:rFonts w:ascii="Times New Roman"/>
          <w:b w:val="false"/>
          <w:i w:val="false"/>
          <w:color w:val="000000"/>
          <w:sz w:val="28"/>
        </w:rPr>
        <w:t>Машины и оборудование             !1020,1    !  900     !   1000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Ценовая и антимонопольная политика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Развитие конкуренции и проведение жесткой антимонопольной политики на предстоящий период рассматривается как один из важнейших факторов стабилизации цен и повышения качества товаров и услуг. </w:t>
      </w:r>
      <w:r>
        <w:br/>
      </w:r>
      <w:r>
        <w:rPr>
          <w:rFonts w:ascii="Times New Roman"/>
          <w:b w:val="false"/>
          <w:i w:val="false"/>
          <w:color w:val="000000"/>
          <w:sz w:val="28"/>
        </w:rPr>
        <w:t xml:space="preserve">
      Для дальнейшего совершенствования регулирования деятельности естественных монополий в 2000 году будут решаться следующие вопросы: </w:t>
      </w:r>
      <w:r>
        <w:br/>
      </w:r>
      <w:r>
        <w:rPr>
          <w:rFonts w:ascii="Times New Roman"/>
          <w:b w:val="false"/>
          <w:i w:val="false"/>
          <w:color w:val="000000"/>
          <w:sz w:val="28"/>
        </w:rPr>
        <w:t xml:space="preserve">
      обеспечение прозрачности экономической деятельности субъектов естественной монополии, ежегодная публикация балансов и результатов проведенных по ним аудиторских проверок; </w:t>
      </w:r>
      <w:r>
        <w:br/>
      </w:r>
      <w:r>
        <w:rPr>
          <w:rFonts w:ascii="Times New Roman"/>
          <w:b w:val="false"/>
          <w:i w:val="false"/>
          <w:color w:val="000000"/>
          <w:sz w:val="28"/>
        </w:rPr>
        <w:t xml:space="preserve">
      ограничение монополистической деятельности и защита интересов и прав потребителей; </w:t>
      </w:r>
      <w:r>
        <w:br/>
      </w:r>
      <w:r>
        <w:rPr>
          <w:rFonts w:ascii="Times New Roman"/>
          <w:b w:val="false"/>
          <w:i w:val="false"/>
          <w:color w:val="000000"/>
          <w:sz w:val="28"/>
        </w:rPr>
        <w:t xml:space="preserve">
      установление справедливых цен (тарифов) на услуги субъектов естественной монополии, обеспечивающих покрытие затрат и получение справедливой ставки прибыли; </w:t>
      </w:r>
      <w:r>
        <w:br/>
      </w:r>
      <w:r>
        <w:rPr>
          <w:rFonts w:ascii="Times New Roman"/>
          <w:b w:val="false"/>
          <w:i w:val="false"/>
          <w:color w:val="000000"/>
          <w:sz w:val="28"/>
        </w:rPr>
        <w:t xml:space="preserve">
      соблюдение межотраслевых, внутриотраслевых и региональных ценовых приоритетов и балансов; </w:t>
      </w:r>
      <w:r>
        <w:br/>
      </w:r>
      <w:r>
        <w:rPr>
          <w:rFonts w:ascii="Times New Roman"/>
          <w:b w:val="false"/>
          <w:i w:val="false"/>
          <w:color w:val="000000"/>
          <w:sz w:val="28"/>
        </w:rPr>
        <w:t xml:space="preserve">
      оптимизация затрат, улучшение сбора платежей за оказанные услуги, сокращение потерь, улучшение использования капитала, внедрение новых технологий. </w:t>
      </w:r>
      <w:r>
        <w:br/>
      </w:r>
      <w:r>
        <w:rPr>
          <w:rFonts w:ascii="Times New Roman"/>
          <w:b w:val="false"/>
          <w:i w:val="false"/>
          <w:color w:val="000000"/>
          <w:sz w:val="28"/>
        </w:rPr>
        <w:t xml:space="preserve">
      Правительство также намерено активизировать работу на решение следующих задач: </w:t>
      </w:r>
      <w:r>
        <w:br/>
      </w:r>
      <w:r>
        <w:rPr>
          <w:rFonts w:ascii="Times New Roman"/>
          <w:b w:val="false"/>
          <w:i w:val="false"/>
          <w:color w:val="000000"/>
          <w:sz w:val="28"/>
        </w:rPr>
        <w:t xml:space="preserve">
      определение состояния конкуренции на товарном рынке; </w:t>
      </w:r>
      <w:r>
        <w:br/>
      </w:r>
      <w:r>
        <w:rPr>
          <w:rFonts w:ascii="Times New Roman"/>
          <w:b w:val="false"/>
          <w:i w:val="false"/>
          <w:color w:val="000000"/>
          <w:sz w:val="28"/>
        </w:rPr>
        <w:t xml:space="preserve">
      проведение структурной реорганизации организаций в сфере естественных монополий; </w:t>
      </w:r>
      <w:r>
        <w:br/>
      </w:r>
      <w:r>
        <w:rPr>
          <w:rFonts w:ascii="Times New Roman"/>
          <w:b w:val="false"/>
          <w:i w:val="false"/>
          <w:color w:val="000000"/>
          <w:sz w:val="28"/>
        </w:rPr>
        <w:t xml:space="preserve">
      не допускать слияния групповых интересов на товарных и финансовых рынках, приводящих к созданию новых монополий; </w:t>
      </w:r>
      <w:r>
        <w:br/>
      </w:r>
      <w:r>
        <w:rPr>
          <w:rFonts w:ascii="Times New Roman"/>
          <w:b w:val="false"/>
          <w:i w:val="false"/>
          <w:color w:val="000000"/>
          <w:sz w:val="28"/>
        </w:rPr>
        <w:t xml:space="preserve">
      предотвращение вмешательства государственных органов в хозяйственную деятельность субъектов, за исключением случаев, предусмотренных действующим законодательством; </w:t>
      </w:r>
      <w:r>
        <w:br/>
      </w:r>
      <w:r>
        <w:rPr>
          <w:rFonts w:ascii="Times New Roman"/>
          <w:b w:val="false"/>
          <w:i w:val="false"/>
          <w:color w:val="000000"/>
          <w:sz w:val="28"/>
        </w:rPr>
        <w:t xml:space="preserve">
      закрепление организационных и правовых основ защиты конкуренции на рынке финансовых услуг. </w:t>
      </w:r>
      <w:r>
        <w:br/>
      </w:r>
      <w:r>
        <w:rPr>
          <w:rFonts w:ascii="Times New Roman"/>
          <w:b w:val="false"/>
          <w:i w:val="false"/>
          <w:color w:val="000000"/>
          <w:sz w:val="28"/>
        </w:rPr>
        <w:t xml:space="preserve">
      Будет поощряться реализация инвестиционных программ, направленных на снижение текущих затрат на производство, повышение эффективности и качества предоставляемых услуг. </w:t>
      </w:r>
      <w:r>
        <w:br/>
      </w:r>
      <w:r>
        <w:rPr>
          <w:rFonts w:ascii="Times New Roman"/>
          <w:b w:val="false"/>
          <w:i w:val="false"/>
          <w:color w:val="000000"/>
          <w:sz w:val="28"/>
        </w:rPr>
        <w:t>
 </w:t>
      </w:r>
      <w:r>
        <w:br/>
      </w:r>
      <w:r>
        <w:rPr>
          <w:rFonts w:ascii="Times New Roman"/>
          <w:b w:val="false"/>
          <w:i w:val="false"/>
          <w:color w:val="000000"/>
          <w:sz w:val="28"/>
        </w:rPr>
        <w:t xml:space="preserve">
      Развитие рынка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2000 году будет продолжена работа по выполнению Программы развития рынка ценных бумаг Республики Казахстан на 1999-2000 годы, направленной на обеспечение развития казахстанского рынка ценных бумаг в качестве механизма мобилизации и перераспределения внутренних сбережений и средств потенциальных иностранных инвесторов с созданием необходимых условий для привлечения портфельных инвестиций в реальную экономику. </w:t>
      </w:r>
      <w:r>
        <w:br/>
      </w:r>
      <w:r>
        <w:rPr>
          <w:rFonts w:ascii="Times New Roman"/>
          <w:b w:val="false"/>
          <w:i w:val="false"/>
          <w:color w:val="000000"/>
          <w:sz w:val="28"/>
        </w:rPr>
        <w:t xml:space="preserve">
      В целях обеспечения эффективной защиты прав и охраняемых законом интересов инвесторов предусматривается усиление роли Национальной комиссии по ценным бумагам. </w:t>
      </w:r>
      <w:r>
        <w:br/>
      </w:r>
      <w:r>
        <w:rPr>
          <w:rFonts w:ascii="Times New Roman"/>
          <w:b w:val="false"/>
          <w:i w:val="false"/>
          <w:color w:val="000000"/>
          <w:sz w:val="28"/>
        </w:rPr>
        <w:t xml:space="preserve">
      Одним из важнейших мероприятий данного направления станет разработка проекта Закона "О защите прав и охраняемых законом интересов инвесторов на рынке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Развитие реального сектора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Промышленность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Основной целью экономического развития промышленности в 2000 году будет создание реальных предпосылок для ее восстановления и развития, увеличения производства продукции (работ, услуг) путем: </w:t>
      </w:r>
      <w:r>
        <w:br/>
      </w:r>
      <w:r>
        <w:rPr>
          <w:rFonts w:ascii="Times New Roman"/>
          <w:b w:val="false"/>
          <w:i w:val="false"/>
          <w:color w:val="000000"/>
          <w:sz w:val="28"/>
        </w:rPr>
        <w:t xml:space="preserve">
      развития предприятий агропромышленного комплекса, отраслей, обеспечивающих потребности внутреннего рынка в товарах повседневного спроса, а также технологического оборудования для нефтедобывающих и горно-металлургических предприятий страны; </w:t>
      </w:r>
      <w:r>
        <w:br/>
      </w:r>
      <w:r>
        <w:rPr>
          <w:rFonts w:ascii="Times New Roman"/>
          <w:b w:val="false"/>
          <w:i w:val="false"/>
          <w:color w:val="000000"/>
          <w:sz w:val="28"/>
        </w:rPr>
        <w:t xml:space="preserve">
      стимулирования развития экспортного потенциала, базирующегося на добыче и переработке углеводородного и минерального сырья, освоения выпуска конкурентоспособной продукции производственно-технического назначения. </w:t>
      </w:r>
      <w:r>
        <w:br/>
      </w:r>
      <w:r>
        <w:rPr>
          <w:rFonts w:ascii="Times New Roman"/>
          <w:b w:val="false"/>
          <w:i w:val="false"/>
          <w:color w:val="000000"/>
          <w:sz w:val="28"/>
        </w:rPr>
        <w:t xml:space="preserve">
      Основными направлениями промышленной политики Правительства станут реализация комплекса мер по защите отечественных производителей, повышение ответственности управляющих компаний за восстановление и стабилизацию производства, создание системы стандартов мирового уровня, реализация мер по максимальному выравниванию цен предприятий-экспортеров с ценами мирового рынка. </w:t>
      </w:r>
      <w:r>
        <w:br/>
      </w:r>
      <w:r>
        <w:rPr>
          <w:rFonts w:ascii="Times New Roman"/>
          <w:b w:val="false"/>
          <w:i w:val="false"/>
          <w:color w:val="000000"/>
          <w:sz w:val="28"/>
        </w:rPr>
        <w:t xml:space="preserve">
      Для реализации поставленных задач будет предпринят следующий комплекс мер. </w:t>
      </w:r>
      <w:r>
        <w:br/>
      </w:r>
      <w:r>
        <w:rPr>
          <w:rFonts w:ascii="Times New Roman"/>
          <w:b w:val="false"/>
          <w:i w:val="false"/>
          <w:color w:val="000000"/>
          <w:sz w:val="28"/>
        </w:rPr>
        <w:t xml:space="preserve">
      Начнется разработка системы стандартов, соответствующих мировому уровню и обеспечивающих соответствие казахстанской продукции требованиям мирового рынка, а также системы сертификации и контроля импортируемых товаров. </w:t>
      </w:r>
      <w:r>
        <w:br/>
      </w:r>
      <w:r>
        <w:rPr>
          <w:rFonts w:ascii="Times New Roman"/>
          <w:b w:val="false"/>
          <w:i w:val="false"/>
          <w:color w:val="000000"/>
          <w:sz w:val="28"/>
        </w:rPr>
        <w:t xml:space="preserve">
      Для рационального использования сырья и вовлечения в переработку отходов и техногенных месторождений будет создана система кадастров на основе цифровых геоинформационных систем. </w:t>
      </w:r>
      <w:r>
        <w:br/>
      </w:r>
      <w:r>
        <w:rPr>
          <w:rFonts w:ascii="Times New Roman"/>
          <w:b w:val="false"/>
          <w:i w:val="false"/>
          <w:color w:val="000000"/>
          <w:sz w:val="28"/>
        </w:rPr>
        <w:t xml:space="preserve">
      Будет усовершенствована законодательная база по привлечению прямых инвестиций в импортозамещающие производства, а также в развитие отраслей, связанных с сельским хозяйством. Предстоит обеспечить стабильность нормативной базы и упростить процедуры согласования и реализации инвестиционных проектов. </w:t>
      </w:r>
      <w:r>
        <w:br/>
      </w:r>
      <w:r>
        <w:rPr>
          <w:rFonts w:ascii="Times New Roman"/>
          <w:b w:val="false"/>
          <w:i w:val="false"/>
          <w:color w:val="000000"/>
          <w:sz w:val="28"/>
        </w:rPr>
        <w:t xml:space="preserve">
      Правительство намерено усилить надзор за выполнением условий приватизационных контрактов и контрактов по передаче предприятий в управление иностранным и отечественным фирмам, а также разработать модельное соглашение с управляющими компаниями по проведению согласованной </w:t>
      </w:r>
    </w:p>
    <w:bookmarkEnd w:id="15"/>
    <w:bookmarkStart w:name="z51"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и взаимовыгодной политики развития системы предприятий, обеспечивающих </w:t>
      </w:r>
    </w:p>
    <w:p>
      <w:pPr>
        <w:spacing w:after="0"/>
        <w:ind w:left="0"/>
        <w:jc w:val="both"/>
      </w:pPr>
      <w:r>
        <w:rPr>
          <w:rFonts w:ascii="Times New Roman"/>
          <w:b w:val="false"/>
          <w:i w:val="false"/>
          <w:color w:val="000000"/>
          <w:sz w:val="28"/>
        </w:rPr>
        <w:t xml:space="preserve">технологический процесс в нефтедобывающем, энергетическом и </w:t>
      </w:r>
    </w:p>
    <w:p>
      <w:pPr>
        <w:spacing w:after="0"/>
        <w:ind w:left="0"/>
        <w:jc w:val="both"/>
      </w:pPr>
      <w:r>
        <w:rPr>
          <w:rFonts w:ascii="Times New Roman"/>
          <w:b w:val="false"/>
          <w:i w:val="false"/>
          <w:color w:val="000000"/>
          <w:sz w:val="28"/>
        </w:rPr>
        <w:t>горно-металлургическом секторах промышленности Казахстана.</w:t>
      </w:r>
    </w:p>
    <w:p>
      <w:pPr>
        <w:spacing w:after="0"/>
        <w:ind w:left="0"/>
        <w:jc w:val="both"/>
      </w:pPr>
      <w:r>
        <w:rPr>
          <w:rFonts w:ascii="Times New Roman"/>
          <w:b w:val="false"/>
          <w:i w:val="false"/>
          <w:color w:val="000000"/>
          <w:sz w:val="28"/>
        </w:rPr>
        <w:t>     Основной объем произведенной продукции по-прежнему будет приходиться</w:t>
      </w:r>
    </w:p>
    <w:p>
      <w:pPr>
        <w:spacing w:after="0"/>
        <w:ind w:left="0"/>
        <w:jc w:val="both"/>
      </w:pPr>
      <w:r>
        <w:rPr>
          <w:rFonts w:ascii="Times New Roman"/>
          <w:b w:val="false"/>
          <w:i w:val="false"/>
          <w:color w:val="000000"/>
          <w:sz w:val="28"/>
        </w:rPr>
        <w:t>на долю крупных и средних предприятий.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 производства основных видов промышленной продукции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!1998 год !1999 год ! 2000 год !</w:t>
      </w:r>
    </w:p>
    <w:p>
      <w:pPr>
        <w:spacing w:after="0"/>
        <w:ind w:left="0"/>
        <w:jc w:val="both"/>
      </w:pPr>
      <w:r>
        <w:rPr>
          <w:rFonts w:ascii="Times New Roman"/>
          <w:b w:val="false"/>
          <w:i w:val="false"/>
          <w:color w:val="000000"/>
          <w:sz w:val="28"/>
        </w:rPr>
        <w:t>                                      ! отчет   ! оценка  ! прогноз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Уголь, млн.тонн                       !  68,1   !   53    !     60   !</w:t>
      </w:r>
    </w:p>
    <w:p>
      <w:pPr>
        <w:spacing w:after="0"/>
        <w:ind w:left="0"/>
        <w:jc w:val="both"/>
      </w:pPr>
      <w:r>
        <w:rPr>
          <w:rFonts w:ascii="Times New Roman"/>
          <w:b w:val="false"/>
          <w:i w:val="false"/>
          <w:color w:val="000000"/>
          <w:sz w:val="28"/>
        </w:rPr>
        <w:t xml:space="preserve">Нефть и газовый конденсат, млн. тонн  !  25,9   !   28,7  !     31   ! </w:t>
      </w:r>
    </w:p>
    <w:p>
      <w:pPr>
        <w:spacing w:after="0"/>
        <w:ind w:left="0"/>
        <w:jc w:val="both"/>
      </w:pPr>
      <w:r>
        <w:rPr>
          <w:rFonts w:ascii="Times New Roman"/>
          <w:b w:val="false"/>
          <w:i w:val="false"/>
          <w:color w:val="000000"/>
          <w:sz w:val="28"/>
        </w:rPr>
        <w:t>Газ естественный, млрд.куб.м          !   8,2   !    9,6  !     10   !</w:t>
      </w:r>
    </w:p>
    <w:p>
      <w:pPr>
        <w:spacing w:after="0"/>
        <w:ind w:left="0"/>
        <w:jc w:val="both"/>
      </w:pPr>
      <w:r>
        <w:rPr>
          <w:rFonts w:ascii="Times New Roman"/>
          <w:b w:val="false"/>
          <w:i w:val="false"/>
          <w:color w:val="000000"/>
          <w:sz w:val="28"/>
        </w:rPr>
        <w:t>Железная руда (товарная), тыс. тонн   !9301,6   ! 6172    !   8000   !</w:t>
      </w:r>
    </w:p>
    <w:p>
      <w:pPr>
        <w:spacing w:after="0"/>
        <w:ind w:left="0"/>
        <w:jc w:val="both"/>
      </w:pPr>
      <w:r>
        <w:rPr>
          <w:rFonts w:ascii="Times New Roman"/>
          <w:b w:val="false"/>
          <w:i w:val="false"/>
          <w:color w:val="000000"/>
          <w:sz w:val="28"/>
        </w:rPr>
        <w:t>Медная руда. тыс. тонн                !31043    ! 33750   !  36280   !</w:t>
      </w:r>
    </w:p>
    <w:p>
      <w:pPr>
        <w:spacing w:after="0"/>
        <w:ind w:left="0"/>
        <w:jc w:val="both"/>
      </w:pPr>
      <w:r>
        <w:rPr>
          <w:rFonts w:ascii="Times New Roman"/>
          <w:b w:val="false"/>
          <w:i w:val="false"/>
          <w:color w:val="000000"/>
          <w:sz w:val="28"/>
        </w:rPr>
        <w:t xml:space="preserve">Хромитовая руда, тыс. тонн            ! 1603    !  1930   !   2040   ! </w:t>
      </w:r>
    </w:p>
    <w:p>
      <w:pPr>
        <w:spacing w:after="0"/>
        <w:ind w:left="0"/>
        <w:jc w:val="both"/>
      </w:pPr>
      <w:r>
        <w:rPr>
          <w:rFonts w:ascii="Times New Roman"/>
          <w:b w:val="false"/>
          <w:i w:val="false"/>
          <w:color w:val="000000"/>
          <w:sz w:val="28"/>
        </w:rPr>
        <w:t>Свинцово-цинковая руда. тыс. тонн     ! 5059    !  5100   !   5200   !</w:t>
      </w:r>
    </w:p>
    <w:p>
      <w:pPr>
        <w:spacing w:after="0"/>
        <w:ind w:left="0"/>
        <w:jc w:val="both"/>
      </w:pPr>
      <w:r>
        <w:rPr>
          <w:rFonts w:ascii="Times New Roman"/>
          <w:b w:val="false"/>
          <w:i w:val="false"/>
          <w:color w:val="000000"/>
          <w:sz w:val="28"/>
        </w:rPr>
        <w:t>Медно-цинковая руда, тыс. тонн        !3320,8   !  3400   !   3800   !</w:t>
      </w:r>
    </w:p>
    <w:p>
      <w:pPr>
        <w:spacing w:after="0"/>
        <w:ind w:left="0"/>
        <w:jc w:val="both"/>
      </w:pPr>
      <w:r>
        <w:rPr>
          <w:rFonts w:ascii="Times New Roman"/>
          <w:b w:val="false"/>
          <w:i w:val="false"/>
          <w:color w:val="000000"/>
          <w:sz w:val="28"/>
        </w:rPr>
        <w:t>Бокситы, тыс. тонн                    !3436,8   !  3670   !   3600   !</w:t>
      </w:r>
    </w:p>
    <w:p>
      <w:pPr>
        <w:spacing w:after="0"/>
        <w:ind w:left="0"/>
        <w:jc w:val="both"/>
      </w:pPr>
      <w:r>
        <w:rPr>
          <w:rFonts w:ascii="Times New Roman"/>
          <w:b w:val="false"/>
          <w:i w:val="false"/>
          <w:color w:val="000000"/>
          <w:sz w:val="28"/>
        </w:rPr>
        <w:t>Марганцевый концентрат, тыс. тонн     ! 348,9   !   400   !    420   !</w:t>
      </w:r>
    </w:p>
    <w:p>
      <w:pPr>
        <w:spacing w:after="0"/>
        <w:ind w:left="0"/>
        <w:jc w:val="both"/>
      </w:pPr>
      <w:r>
        <w:rPr>
          <w:rFonts w:ascii="Times New Roman"/>
          <w:b w:val="false"/>
          <w:i w:val="false"/>
          <w:color w:val="000000"/>
          <w:sz w:val="28"/>
        </w:rPr>
        <w:t>Плоский прокат из железа или стали,   !         !         !          !</w:t>
      </w:r>
    </w:p>
    <w:p>
      <w:pPr>
        <w:spacing w:after="0"/>
        <w:ind w:left="0"/>
        <w:jc w:val="both"/>
      </w:pPr>
      <w:r>
        <w:rPr>
          <w:rFonts w:ascii="Times New Roman"/>
          <w:b w:val="false"/>
          <w:i w:val="false"/>
          <w:color w:val="000000"/>
          <w:sz w:val="28"/>
        </w:rPr>
        <w:t>в том числе лист и жесть с покрытием, !2556,5   !  3100   !   3400   !</w:t>
      </w:r>
    </w:p>
    <w:p>
      <w:pPr>
        <w:spacing w:after="0"/>
        <w:ind w:left="0"/>
        <w:jc w:val="both"/>
      </w:pPr>
      <w:r>
        <w:rPr>
          <w:rFonts w:ascii="Times New Roman"/>
          <w:b w:val="false"/>
          <w:i w:val="false"/>
          <w:color w:val="000000"/>
          <w:sz w:val="28"/>
        </w:rPr>
        <w:t>тыс. тонн                             !         !         !          !</w:t>
      </w:r>
    </w:p>
    <w:p>
      <w:pPr>
        <w:spacing w:after="0"/>
        <w:ind w:left="0"/>
        <w:jc w:val="both"/>
      </w:pPr>
      <w:r>
        <w:rPr>
          <w:rFonts w:ascii="Times New Roman"/>
          <w:b w:val="false"/>
          <w:i w:val="false"/>
          <w:color w:val="000000"/>
          <w:sz w:val="28"/>
        </w:rPr>
        <w:t>Ферросплавы, тыс. тонн                ! 726     !   822   !   1000   !</w:t>
      </w:r>
    </w:p>
    <w:p>
      <w:pPr>
        <w:spacing w:after="0"/>
        <w:ind w:left="0"/>
        <w:jc w:val="both"/>
      </w:pPr>
      <w:r>
        <w:rPr>
          <w:rFonts w:ascii="Times New Roman"/>
          <w:b w:val="false"/>
          <w:i w:val="false"/>
          <w:color w:val="000000"/>
          <w:sz w:val="28"/>
        </w:rPr>
        <w:t>Глинозем, тыс.тонн                    !1085,2   !  1100   !   1100   !</w:t>
      </w:r>
    </w:p>
    <w:p>
      <w:pPr>
        <w:spacing w:after="0"/>
        <w:ind w:left="0"/>
        <w:jc w:val="both"/>
      </w:pPr>
      <w:r>
        <w:rPr>
          <w:rFonts w:ascii="Times New Roman"/>
          <w:b w:val="false"/>
          <w:i w:val="false"/>
          <w:color w:val="000000"/>
          <w:sz w:val="28"/>
        </w:rPr>
        <w:t>Медь рафинированная, тыс. тонн        ! 324,8   !   348   !    360   !</w:t>
      </w:r>
    </w:p>
    <w:p>
      <w:pPr>
        <w:spacing w:after="0"/>
        <w:ind w:left="0"/>
        <w:jc w:val="both"/>
      </w:pPr>
      <w:r>
        <w:rPr>
          <w:rFonts w:ascii="Times New Roman"/>
          <w:b w:val="false"/>
          <w:i w:val="false"/>
          <w:color w:val="000000"/>
          <w:sz w:val="28"/>
        </w:rPr>
        <w:t xml:space="preserve">Свинец, включая вторичный, тыс. тонн  !  91,5   !   100   !    110   ! </w:t>
      </w:r>
    </w:p>
    <w:p>
      <w:pPr>
        <w:spacing w:after="0"/>
        <w:ind w:left="0"/>
        <w:jc w:val="both"/>
      </w:pPr>
      <w:r>
        <w:rPr>
          <w:rFonts w:ascii="Times New Roman"/>
          <w:b w:val="false"/>
          <w:i w:val="false"/>
          <w:color w:val="000000"/>
          <w:sz w:val="28"/>
        </w:rPr>
        <w:t>Цинк, тыс. тонн                       ! 241,5   !   248   !    252   !</w:t>
      </w:r>
    </w:p>
    <w:p>
      <w:pPr>
        <w:spacing w:after="0"/>
        <w:ind w:left="0"/>
        <w:jc w:val="both"/>
      </w:pPr>
      <w:r>
        <w:rPr>
          <w:rFonts w:ascii="Times New Roman"/>
          <w:b w:val="false"/>
          <w:i w:val="false"/>
          <w:color w:val="000000"/>
          <w:sz w:val="28"/>
        </w:rPr>
        <w:t>Электроэнергия, млн. кВт/час          ! 49847   ! 48000   !  50000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Научно-технологическая политика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Научно-технологическая политика является неотъемлемой частью общей социально-экономической политики, основные механизмы реализации которой заложены в Концепции государственной научно-технологической политики Республики Казахстан. </w:t>
      </w:r>
      <w:r>
        <w:br/>
      </w:r>
      <w:r>
        <w:rPr>
          <w:rFonts w:ascii="Times New Roman"/>
          <w:b w:val="false"/>
          <w:i w:val="false"/>
          <w:color w:val="000000"/>
          <w:sz w:val="28"/>
        </w:rPr>
        <w:t xml:space="preserve">
      Приоритетные направления науки и техники ориентированы на достижение практических результатов: </w:t>
      </w:r>
      <w:r>
        <w:br/>
      </w:r>
      <w:r>
        <w:rPr>
          <w:rFonts w:ascii="Times New Roman"/>
          <w:b w:val="false"/>
          <w:i w:val="false"/>
          <w:color w:val="000000"/>
          <w:sz w:val="28"/>
        </w:rPr>
        <w:t xml:space="preserve">
      создание и внедрение быстроокупаемых разработок, способствующих увеличению экспортной продукции и развитию наукоемких производств; </w:t>
      </w:r>
      <w:r>
        <w:br/>
      </w:r>
      <w:r>
        <w:rPr>
          <w:rFonts w:ascii="Times New Roman"/>
          <w:b w:val="false"/>
          <w:i w:val="false"/>
          <w:color w:val="000000"/>
          <w:sz w:val="28"/>
        </w:rPr>
        <w:t xml:space="preserve">
      комплексное использование минерального сырья на основе ресурсосберегающих технологий в горно-металлургическом комплексе; </w:t>
      </w:r>
      <w:r>
        <w:br/>
      </w:r>
      <w:r>
        <w:rPr>
          <w:rFonts w:ascii="Times New Roman"/>
          <w:b w:val="false"/>
          <w:i w:val="false"/>
          <w:color w:val="000000"/>
          <w:sz w:val="28"/>
        </w:rPr>
        <w:t xml:space="preserve">
      использование методов биотехнологии и генной инженерии в медицине, сельском хозяйстве и промышленности; </w:t>
      </w:r>
      <w:r>
        <w:br/>
      </w:r>
      <w:r>
        <w:rPr>
          <w:rFonts w:ascii="Times New Roman"/>
          <w:b w:val="false"/>
          <w:i w:val="false"/>
          <w:color w:val="000000"/>
          <w:sz w:val="28"/>
        </w:rPr>
        <w:t xml:space="preserve">
      создание информационных и телекоммуникационных систем; </w:t>
      </w:r>
      <w:r>
        <w:br/>
      </w:r>
      <w:r>
        <w:rPr>
          <w:rFonts w:ascii="Times New Roman"/>
          <w:b w:val="false"/>
          <w:i w:val="false"/>
          <w:color w:val="000000"/>
          <w:sz w:val="28"/>
        </w:rPr>
        <w:t xml:space="preserve">
      создание высокоэффективных технологий, машин и оборудования; </w:t>
      </w:r>
      <w:r>
        <w:br/>
      </w:r>
      <w:r>
        <w:rPr>
          <w:rFonts w:ascii="Times New Roman"/>
          <w:b w:val="false"/>
          <w:i w:val="false"/>
          <w:color w:val="000000"/>
          <w:sz w:val="28"/>
        </w:rPr>
        <w:t xml:space="preserve">
      разработка научных основ экономической реформы; </w:t>
      </w:r>
      <w:r>
        <w:br/>
      </w:r>
      <w:r>
        <w:rPr>
          <w:rFonts w:ascii="Times New Roman"/>
          <w:b w:val="false"/>
          <w:i w:val="false"/>
          <w:color w:val="000000"/>
          <w:sz w:val="28"/>
        </w:rPr>
        <w:t xml:space="preserve">
      разработка методов ускоренного создания высокопродуктивных пород сельскохозяйственных животных; </w:t>
      </w:r>
      <w:r>
        <w:br/>
      </w:r>
      <w:r>
        <w:rPr>
          <w:rFonts w:ascii="Times New Roman"/>
          <w:b w:val="false"/>
          <w:i w:val="false"/>
          <w:color w:val="000000"/>
          <w:sz w:val="28"/>
        </w:rPr>
        <w:t xml:space="preserve">
      создание новых материалов, химических продуктов; </w:t>
      </w:r>
      <w:r>
        <w:br/>
      </w:r>
      <w:r>
        <w:rPr>
          <w:rFonts w:ascii="Times New Roman"/>
          <w:b w:val="false"/>
          <w:i w:val="false"/>
          <w:color w:val="000000"/>
          <w:sz w:val="28"/>
        </w:rPr>
        <w:t xml:space="preserve">
      рациональное природопользование; </w:t>
      </w:r>
      <w:r>
        <w:br/>
      </w:r>
      <w:r>
        <w:rPr>
          <w:rFonts w:ascii="Times New Roman"/>
          <w:b w:val="false"/>
          <w:i w:val="false"/>
          <w:color w:val="000000"/>
          <w:sz w:val="28"/>
        </w:rPr>
        <w:t xml:space="preserve">
      проблемы развития энергетики; </w:t>
      </w:r>
      <w:r>
        <w:br/>
      </w:r>
      <w:r>
        <w:rPr>
          <w:rFonts w:ascii="Times New Roman"/>
          <w:b w:val="false"/>
          <w:i w:val="false"/>
          <w:color w:val="000000"/>
          <w:sz w:val="28"/>
        </w:rPr>
        <w:t xml:space="preserve">
      проблемы разведки, добычи, переработки и транспортировки углеводородного сырья. </w:t>
      </w:r>
      <w:r>
        <w:br/>
      </w:r>
      <w:r>
        <w:rPr>
          <w:rFonts w:ascii="Times New Roman"/>
          <w:b w:val="false"/>
          <w:i w:val="false"/>
          <w:color w:val="000000"/>
          <w:sz w:val="28"/>
        </w:rPr>
        <w:t xml:space="preserve">
      На основе Концепций каждой приоритетной отрасли экономики разработаны Концепции республиканских целевых научно-технических программ (РЦНТП). </w:t>
      </w:r>
      <w:r>
        <w:br/>
      </w:r>
      <w:r>
        <w:rPr>
          <w:rFonts w:ascii="Times New Roman"/>
          <w:b w:val="false"/>
          <w:i w:val="false"/>
          <w:color w:val="000000"/>
          <w:sz w:val="28"/>
        </w:rPr>
        <w:t>
 </w:t>
      </w:r>
      <w:r>
        <w:br/>
      </w:r>
      <w:r>
        <w:rPr>
          <w:rFonts w:ascii="Times New Roman"/>
          <w:b w:val="false"/>
          <w:i w:val="false"/>
          <w:color w:val="000000"/>
          <w:sz w:val="28"/>
        </w:rPr>
        <w:t xml:space="preserve">
      Сельское хозяйство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направлениями деятельности Правительства в аграрном секторе на предстоящий период станут: </w:t>
      </w:r>
      <w:r>
        <w:br/>
      </w:r>
      <w:r>
        <w:rPr>
          <w:rFonts w:ascii="Times New Roman"/>
          <w:b w:val="false"/>
          <w:i w:val="false"/>
          <w:color w:val="000000"/>
          <w:sz w:val="28"/>
        </w:rPr>
        <w:t xml:space="preserve">
      формирование реальных и эффективных собственников, создание условий для их кооперирования и добровольного объединения; </w:t>
      </w:r>
      <w:r>
        <w:br/>
      </w:r>
      <w:r>
        <w:rPr>
          <w:rFonts w:ascii="Times New Roman"/>
          <w:b w:val="false"/>
          <w:i w:val="false"/>
          <w:color w:val="000000"/>
          <w:sz w:val="28"/>
        </w:rPr>
        <w:t xml:space="preserve">
      совершенствование системы управления отраслью и развитие рыночной инфраструктуры, системы сбыта продукции, сельскохозяйственного маркетинга; </w:t>
      </w:r>
      <w:r>
        <w:br/>
      </w:r>
      <w:r>
        <w:rPr>
          <w:rFonts w:ascii="Times New Roman"/>
          <w:b w:val="false"/>
          <w:i w:val="false"/>
          <w:color w:val="000000"/>
          <w:sz w:val="28"/>
        </w:rPr>
        <w:t xml:space="preserve">
      развитие перерабатывающих производств в агропромышленном секторе; </w:t>
      </w:r>
      <w:r>
        <w:br/>
      </w:r>
      <w:r>
        <w:rPr>
          <w:rFonts w:ascii="Times New Roman"/>
          <w:b w:val="false"/>
          <w:i w:val="false"/>
          <w:color w:val="000000"/>
          <w:sz w:val="28"/>
        </w:rPr>
        <w:t xml:space="preserve">
      совершенствование финансово-кредитной политики на селе и государственная поддержка отрасли. </w:t>
      </w:r>
      <w:r>
        <w:br/>
      </w:r>
      <w:r>
        <w:rPr>
          <w:rFonts w:ascii="Times New Roman"/>
          <w:b w:val="false"/>
          <w:i w:val="false"/>
          <w:color w:val="000000"/>
          <w:sz w:val="28"/>
        </w:rPr>
        <w:t xml:space="preserve">
      Правительство намерено активизировать социальную политику на селе, повысить полномочия и ответственность сельских акимов в решении социально-экономических проблем села. </w:t>
      </w:r>
      <w:r>
        <w:br/>
      </w:r>
      <w:r>
        <w:rPr>
          <w:rFonts w:ascii="Times New Roman"/>
          <w:b w:val="false"/>
          <w:i w:val="false"/>
          <w:color w:val="000000"/>
          <w:sz w:val="28"/>
        </w:rPr>
        <w:t xml:space="preserve">
      Будут приняты меры по совершенствованию системы микрокредитования и изысканию новых источников для его развития и на этой основе - по стимулированию роста занятости сельского населения. </w:t>
      </w:r>
      <w:r>
        <w:br/>
      </w:r>
      <w:r>
        <w:rPr>
          <w:rFonts w:ascii="Times New Roman"/>
          <w:b w:val="false"/>
          <w:i w:val="false"/>
          <w:color w:val="000000"/>
          <w:sz w:val="28"/>
        </w:rPr>
        <w:t xml:space="preserve">
      Продолжится работа по своевременному и полному выделению бюджетных </w:t>
      </w:r>
    </w:p>
    <w:bookmarkEnd w:id="17"/>
    <w:bookmarkStart w:name="z54"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ассигнований для финансирования сельского хозяйства, </w:t>
      </w:r>
    </w:p>
    <w:p>
      <w:pPr>
        <w:spacing w:after="0"/>
        <w:ind w:left="0"/>
        <w:jc w:val="both"/>
      </w:pPr>
      <w:r>
        <w:rPr>
          <w:rFonts w:ascii="Times New Roman"/>
          <w:b w:val="false"/>
          <w:i w:val="false"/>
          <w:color w:val="000000"/>
          <w:sz w:val="28"/>
        </w:rPr>
        <w:t xml:space="preserve">социально-экономическому развитию отдаленных сельских районов, а также </w:t>
      </w:r>
    </w:p>
    <w:p>
      <w:pPr>
        <w:spacing w:after="0"/>
        <w:ind w:left="0"/>
        <w:jc w:val="both"/>
      </w:pPr>
      <w:r>
        <w:rPr>
          <w:rFonts w:ascii="Times New Roman"/>
          <w:b w:val="false"/>
          <w:i w:val="false"/>
          <w:color w:val="000000"/>
          <w:sz w:val="28"/>
        </w:rPr>
        <w:t xml:space="preserve">районов с депрессивной экономикой, совершенствованию системы обучения, </w:t>
      </w:r>
    </w:p>
    <w:p>
      <w:pPr>
        <w:spacing w:after="0"/>
        <w:ind w:left="0"/>
        <w:jc w:val="both"/>
      </w:pPr>
      <w:r>
        <w:rPr>
          <w:rFonts w:ascii="Times New Roman"/>
          <w:b w:val="false"/>
          <w:i w:val="false"/>
          <w:color w:val="000000"/>
          <w:sz w:val="28"/>
        </w:rPr>
        <w:t xml:space="preserve">подготовки и консультирования сельских и районных акимов, а также фермеров </w:t>
      </w:r>
    </w:p>
    <w:p>
      <w:pPr>
        <w:spacing w:after="0"/>
        <w:ind w:left="0"/>
        <w:jc w:val="both"/>
      </w:pPr>
      <w:r>
        <w:rPr>
          <w:rFonts w:ascii="Times New Roman"/>
          <w:b w:val="false"/>
          <w:i w:val="false"/>
          <w:color w:val="000000"/>
          <w:sz w:val="28"/>
        </w:rPr>
        <w:t>и других частных собственников на селе по работе в рыночных условиях.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 производства сельскохозяйственной продукции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!1998 год!1999 год!2000 год!1999 г.!2000г.!</w:t>
      </w:r>
    </w:p>
    <w:p>
      <w:pPr>
        <w:spacing w:after="0"/>
        <w:ind w:left="0"/>
        <w:jc w:val="both"/>
      </w:pPr>
      <w:r>
        <w:rPr>
          <w:rFonts w:ascii="Times New Roman"/>
          <w:b w:val="false"/>
          <w:i w:val="false"/>
          <w:color w:val="000000"/>
          <w:sz w:val="28"/>
        </w:rPr>
        <w:t>                           !отчет   ! оценка !прогноз !в % к  !в % к !</w:t>
      </w:r>
    </w:p>
    <w:p>
      <w:pPr>
        <w:spacing w:after="0"/>
        <w:ind w:left="0"/>
        <w:jc w:val="both"/>
      </w:pPr>
      <w:r>
        <w:rPr>
          <w:rFonts w:ascii="Times New Roman"/>
          <w:b w:val="false"/>
          <w:i w:val="false"/>
          <w:color w:val="000000"/>
          <w:sz w:val="28"/>
        </w:rPr>
        <w:t>                           !        !        !        !1998 г.!1999г.!</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Валовая продукция сельского!        !        !        !       !      !     </w:t>
      </w:r>
    </w:p>
    <w:p>
      <w:pPr>
        <w:spacing w:after="0"/>
        <w:ind w:left="0"/>
        <w:jc w:val="both"/>
      </w:pPr>
      <w:r>
        <w:rPr>
          <w:rFonts w:ascii="Times New Roman"/>
          <w:b w:val="false"/>
          <w:i w:val="false"/>
          <w:color w:val="000000"/>
          <w:sz w:val="28"/>
        </w:rPr>
        <w:t>хозяйства, млрд. тенге     ! 246,1  !  276   !  308,9 ! 112,1 ! 105,4!</w:t>
      </w:r>
    </w:p>
    <w:p>
      <w:pPr>
        <w:spacing w:after="0"/>
        <w:ind w:left="0"/>
        <w:jc w:val="both"/>
      </w:pPr>
      <w:r>
        <w:rPr>
          <w:rFonts w:ascii="Times New Roman"/>
          <w:b w:val="false"/>
          <w:i w:val="false"/>
          <w:color w:val="000000"/>
          <w:sz w:val="28"/>
        </w:rPr>
        <w:t xml:space="preserve">в т.ч. продукция           !        !        !        !       !      ! </w:t>
      </w:r>
    </w:p>
    <w:p>
      <w:pPr>
        <w:spacing w:after="0"/>
        <w:ind w:left="0"/>
        <w:jc w:val="both"/>
      </w:pPr>
      <w:r>
        <w:rPr>
          <w:rFonts w:ascii="Times New Roman"/>
          <w:b w:val="false"/>
          <w:i w:val="false"/>
          <w:color w:val="000000"/>
          <w:sz w:val="28"/>
        </w:rPr>
        <w:t>       растениеводства     ! 101,9  !  133,4 !  149,7 ! 130,9 ! 108,1!</w:t>
      </w:r>
    </w:p>
    <w:p>
      <w:pPr>
        <w:spacing w:after="0"/>
        <w:ind w:left="0"/>
        <w:jc w:val="both"/>
      </w:pPr>
      <w:r>
        <w:rPr>
          <w:rFonts w:ascii="Times New Roman"/>
          <w:b w:val="false"/>
          <w:i w:val="false"/>
          <w:color w:val="000000"/>
          <w:sz w:val="28"/>
        </w:rPr>
        <w:t xml:space="preserve">продукция животноводства   ! 144,2  !  142,6 !  159,2 !  98,9 ! 103,0! </w:t>
      </w:r>
    </w:p>
    <w:p>
      <w:pPr>
        <w:spacing w:after="0"/>
        <w:ind w:left="0"/>
        <w:jc w:val="both"/>
      </w:pPr>
      <w:r>
        <w:rPr>
          <w:rFonts w:ascii="Times New Roman"/>
          <w:b w:val="false"/>
          <w:i w:val="false"/>
          <w:color w:val="000000"/>
          <w:sz w:val="28"/>
        </w:rPr>
        <w:t xml:space="preserve">Зерно (в весе после        !        !        !        !       !      !  </w:t>
      </w:r>
    </w:p>
    <w:p>
      <w:pPr>
        <w:spacing w:after="0"/>
        <w:ind w:left="0"/>
        <w:jc w:val="both"/>
      </w:pPr>
      <w:r>
        <w:rPr>
          <w:rFonts w:ascii="Times New Roman"/>
          <w:b w:val="false"/>
          <w:i w:val="false"/>
          <w:color w:val="000000"/>
          <w:sz w:val="28"/>
        </w:rPr>
        <w:t xml:space="preserve">доработки), тыс. тонн      !6395,5  !  9660  !  10000 ! 151,0 ! 103,5! </w:t>
      </w:r>
    </w:p>
    <w:p>
      <w:pPr>
        <w:spacing w:after="0"/>
        <w:ind w:left="0"/>
        <w:jc w:val="both"/>
      </w:pPr>
      <w:r>
        <w:rPr>
          <w:rFonts w:ascii="Times New Roman"/>
          <w:b w:val="false"/>
          <w:i w:val="false"/>
          <w:color w:val="000000"/>
          <w:sz w:val="28"/>
        </w:rPr>
        <w:t>в т.ч. пшеница, тыс.тонн   !4746,3  !  7400  !   7500 ! 155,9 ! 101,4!</w:t>
      </w:r>
    </w:p>
    <w:p>
      <w:pPr>
        <w:spacing w:after="0"/>
        <w:ind w:left="0"/>
        <w:jc w:val="both"/>
      </w:pPr>
      <w:r>
        <w:rPr>
          <w:rFonts w:ascii="Times New Roman"/>
          <w:b w:val="false"/>
          <w:i w:val="false"/>
          <w:color w:val="000000"/>
          <w:sz w:val="28"/>
        </w:rPr>
        <w:t>Хлопок-сырец, тыс.тонн     ! 161,6  !   220  !    230 ! 136,1 ! 104,5!</w:t>
      </w:r>
    </w:p>
    <w:p>
      <w:pPr>
        <w:spacing w:after="0"/>
        <w:ind w:left="0"/>
        <w:jc w:val="both"/>
      </w:pPr>
      <w:r>
        <w:rPr>
          <w:rFonts w:ascii="Times New Roman"/>
          <w:b w:val="false"/>
          <w:i w:val="false"/>
          <w:color w:val="000000"/>
          <w:sz w:val="28"/>
        </w:rPr>
        <w:t xml:space="preserve">Сахарная свекла            !        !        !        !       !      !  </w:t>
      </w:r>
    </w:p>
    <w:p>
      <w:pPr>
        <w:spacing w:after="0"/>
        <w:ind w:left="0"/>
        <w:jc w:val="both"/>
      </w:pPr>
      <w:r>
        <w:rPr>
          <w:rFonts w:ascii="Times New Roman"/>
          <w:b w:val="false"/>
          <w:i w:val="false"/>
          <w:color w:val="000000"/>
          <w:sz w:val="28"/>
        </w:rPr>
        <w:t>(фабричная), тыс.тонн      ! 224,9  !   260  !    280 ! 115,6 ! 107,7!</w:t>
      </w:r>
    </w:p>
    <w:p>
      <w:pPr>
        <w:spacing w:after="0"/>
        <w:ind w:left="0"/>
        <w:jc w:val="both"/>
      </w:pPr>
      <w:r>
        <w:rPr>
          <w:rFonts w:ascii="Times New Roman"/>
          <w:b w:val="false"/>
          <w:i w:val="false"/>
          <w:color w:val="000000"/>
          <w:sz w:val="28"/>
        </w:rPr>
        <w:t xml:space="preserve">Семена масличных культур,  !        !        !        !       !      !  </w:t>
      </w:r>
    </w:p>
    <w:p>
      <w:pPr>
        <w:spacing w:after="0"/>
        <w:ind w:left="0"/>
        <w:jc w:val="both"/>
      </w:pPr>
      <w:r>
        <w:rPr>
          <w:rFonts w:ascii="Times New Roman"/>
          <w:b w:val="false"/>
          <w:i w:val="false"/>
          <w:color w:val="000000"/>
          <w:sz w:val="28"/>
        </w:rPr>
        <w:t>тыс.тонн                   ! 132,1  !   150  !    160 ! 113,6 ! 106,7!</w:t>
      </w:r>
    </w:p>
    <w:p>
      <w:pPr>
        <w:spacing w:after="0"/>
        <w:ind w:left="0"/>
        <w:jc w:val="both"/>
      </w:pPr>
      <w:r>
        <w:rPr>
          <w:rFonts w:ascii="Times New Roman"/>
          <w:b w:val="false"/>
          <w:i w:val="false"/>
          <w:color w:val="000000"/>
          <w:sz w:val="28"/>
        </w:rPr>
        <w:t>Картофель, тыс.тонн        !1262,9  !  1420  !   1420 ! 112,4 ! 100,0!</w:t>
      </w:r>
    </w:p>
    <w:p>
      <w:pPr>
        <w:spacing w:after="0"/>
        <w:ind w:left="0"/>
        <w:jc w:val="both"/>
      </w:pPr>
      <w:r>
        <w:rPr>
          <w:rFonts w:ascii="Times New Roman"/>
          <w:b w:val="false"/>
          <w:i w:val="false"/>
          <w:color w:val="000000"/>
          <w:sz w:val="28"/>
        </w:rPr>
        <w:t>Овощи, тыс.тонн            !1079,2  !  1100  !   1200 ! 101,9 ! 109,1!</w:t>
      </w:r>
    </w:p>
    <w:p>
      <w:pPr>
        <w:spacing w:after="0"/>
        <w:ind w:left="0"/>
        <w:jc w:val="both"/>
      </w:pPr>
      <w:r>
        <w:rPr>
          <w:rFonts w:ascii="Times New Roman"/>
          <w:b w:val="false"/>
          <w:i w:val="false"/>
          <w:color w:val="000000"/>
          <w:sz w:val="28"/>
        </w:rPr>
        <w:t xml:space="preserve">Скот и птица (в убойном    !        !        !        !       !      !  </w:t>
      </w:r>
    </w:p>
    <w:p>
      <w:pPr>
        <w:spacing w:after="0"/>
        <w:ind w:left="0"/>
        <w:jc w:val="both"/>
      </w:pPr>
      <w:r>
        <w:rPr>
          <w:rFonts w:ascii="Times New Roman"/>
          <w:b w:val="false"/>
          <w:i w:val="false"/>
          <w:color w:val="000000"/>
          <w:sz w:val="28"/>
        </w:rPr>
        <w:t>весе), тыс.тонн            !641,5   !  560   !   570  !  87,3 ! 101,8!</w:t>
      </w:r>
    </w:p>
    <w:p>
      <w:pPr>
        <w:spacing w:after="0"/>
        <w:ind w:left="0"/>
        <w:jc w:val="both"/>
      </w:pPr>
      <w:r>
        <w:rPr>
          <w:rFonts w:ascii="Times New Roman"/>
          <w:b w:val="false"/>
          <w:i w:val="false"/>
          <w:color w:val="000000"/>
          <w:sz w:val="28"/>
        </w:rPr>
        <w:t xml:space="preserve">Молоко, тыс.тонн           !3394,3  !  3400  !   3500 !  100,2! 102,9! </w:t>
      </w:r>
    </w:p>
    <w:p>
      <w:pPr>
        <w:spacing w:after="0"/>
        <w:ind w:left="0"/>
        <w:jc w:val="both"/>
      </w:pPr>
      <w:r>
        <w:rPr>
          <w:rFonts w:ascii="Times New Roman"/>
          <w:b w:val="false"/>
          <w:i w:val="false"/>
          <w:color w:val="000000"/>
          <w:sz w:val="28"/>
        </w:rPr>
        <w:t>Яйца, млн. штук            !1388,4  !  1500  !   1600 !  108,0! 106,7!</w:t>
      </w:r>
    </w:p>
    <w:p>
      <w:pPr>
        <w:spacing w:after="0"/>
        <w:ind w:left="0"/>
        <w:jc w:val="both"/>
      </w:pPr>
      <w:r>
        <w:rPr>
          <w:rFonts w:ascii="Times New Roman"/>
          <w:b w:val="false"/>
          <w:i w:val="false"/>
          <w:color w:val="000000"/>
          <w:sz w:val="28"/>
        </w:rPr>
        <w:t xml:space="preserve">Шерсть (в физическом весе),!        !        !        !       !      ! </w:t>
      </w:r>
    </w:p>
    <w:p>
      <w:pPr>
        <w:spacing w:after="0"/>
        <w:ind w:left="0"/>
        <w:jc w:val="both"/>
      </w:pPr>
      <w:r>
        <w:rPr>
          <w:rFonts w:ascii="Times New Roman"/>
          <w:b w:val="false"/>
          <w:i w:val="false"/>
          <w:color w:val="000000"/>
          <w:sz w:val="28"/>
        </w:rPr>
        <w:t>тыс.тонн                   !  25,2  !    23  !   25,7 !   91,3! 111,7!</w:t>
      </w:r>
    </w:p>
    <w:p>
      <w:pPr>
        <w:spacing w:after="0"/>
        <w:ind w:left="0"/>
        <w:jc w:val="both"/>
      </w:pPr>
      <w:r>
        <w:rPr>
          <w:rFonts w:ascii="Times New Roman"/>
          <w:b w:val="false"/>
          <w:i w:val="false"/>
          <w:color w:val="000000"/>
          <w:sz w:val="28"/>
        </w:rPr>
        <w:t xml:space="preserve">Каракуль и смушки, тыс.    !        !        !        !       !      !     </w:t>
      </w:r>
    </w:p>
    <w:p>
      <w:pPr>
        <w:spacing w:after="0"/>
        <w:ind w:left="0"/>
        <w:jc w:val="both"/>
      </w:pPr>
      <w:r>
        <w:rPr>
          <w:rFonts w:ascii="Times New Roman"/>
          <w:b w:val="false"/>
          <w:i w:val="false"/>
          <w:color w:val="000000"/>
          <w:sz w:val="28"/>
        </w:rPr>
        <w:t>штук                       ! 214,3  !   130  !   115  !   60,7! 88,5 !</w:t>
      </w:r>
    </w:p>
    <w:p>
      <w:pPr>
        <w:spacing w:after="0"/>
        <w:ind w:left="0"/>
        <w:jc w:val="both"/>
      </w:pPr>
      <w:r>
        <w:rPr>
          <w:rFonts w:ascii="Times New Roman"/>
          <w:b w:val="false"/>
          <w:i w:val="false"/>
          <w:color w:val="000000"/>
          <w:sz w:val="28"/>
        </w:rPr>
        <w:t xml:space="preserve">Кожевенное сырье:          !        !        !        !       !      ! </w:t>
      </w:r>
    </w:p>
    <w:p>
      <w:pPr>
        <w:spacing w:after="0"/>
        <w:ind w:left="0"/>
        <w:jc w:val="both"/>
      </w:pPr>
      <w:r>
        <w:rPr>
          <w:rFonts w:ascii="Times New Roman"/>
          <w:b w:val="false"/>
          <w:i w:val="false"/>
          <w:color w:val="000000"/>
          <w:sz w:val="28"/>
        </w:rPr>
        <w:t>         крупное, тыс.штук !2303,3  !  1900  !  1900  !   82,5! 100,0!</w:t>
      </w:r>
    </w:p>
    <w:p>
      <w:pPr>
        <w:spacing w:after="0"/>
        <w:ind w:left="0"/>
        <w:jc w:val="both"/>
      </w:pPr>
      <w:r>
        <w:rPr>
          <w:rFonts w:ascii="Times New Roman"/>
          <w:b w:val="false"/>
          <w:i w:val="false"/>
          <w:color w:val="000000"/>
          <w:sz w:val="28"/>
        </w:rPr>
        <w:t>         мелкое, тыс.штук  !5350,7  !  4750  !  5000  !   88,8! 105,3!</w:t>
      </w:r>
    </w:p>
    <w:p>
      <w:pPr>
        <w:spacing w:after="0"/>
        <w:ind w:left="0"/>
        <w:jc w:val="both"/>
      </w:pPr>
      <w:r>
        <w:rPr>
          <w:rFonts w:ascii="Times New Roman"/>
          <w:b w:val="false"/>
          <w:i w:val="false"/>
          <w:color w:val="000000"/>
          <w:sz w:val="28"/>
        </w:rPr>
        <w:t>         свиное, тыс.штук  ! 116,7  !   200  !   200  !  171,4! 100,0!</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Транспортно-коммуникационный комплекс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5"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Основными задачами развития транспортно-коммуникационного комплекса республики является удовлетворение транспортных и информационных потребностей экономики и общества при снижении составляющей в себестоимости отечественной продукции. </w:t>
      </w:r>
      <w:r>
        <w:br/>
      </w:r>
      <w:r>
        <w:rPr>
          <w:rFonts w:ascii="Times New Roman"/>
          <w:b w:val="false"/>
          <w:i w:val="false"/>
          <w:color w:val="000000"/>
          <w:sz w:val="28"/>
        </w:rPr>
        <w:t xml:space="preserve">
      Одним из важнейших направлений работы станет развитие и совершенствование законодательной базы для перевозчиков и операторов на транспортно-коммуникационном рынке страны. В отрасли будет продолжена политика реструктуризации, предполагающая сужение сферы деятельности естественных монополистов и передачу отдельных функций частному сектору. </w:t>
      </w:r>
      <w:r>
        <w:br/>
      </w:r>
      <w:r>
        <w:rPr>
          <w:rFonts w:ascii="Times New Roman"/>
          <w:b w:val="false"/>
          <w:i w:val="false"/>
          <w:color w:val="000000"/>
          <w:sz w:val="28"/>
        </w:rPr>
        <w:t xml:space="preserve">
      Правительство намерено активизировать работу по решению следующих задач: </w:t>
      </w:r>
      <w:r>
        <w:br/>
      </w:r>
      <w:r>
        <w:rPr>
          <w:rFonts w:ascii="Times New Roman"/>
          <w:b w:val="false"/>
          <w:i w:val="false"/>
          <w:color w:val="000000"/>
          <w:sz w:val="28"/>
        </w:rPr>
        <w:t xml:space="preserve">
      модернизация и развитие существующих транспортно-коммуникационных сетей; </w:t>
      </w:r>
      <w:r>
        <w:br/>
      </w:r>
      <w:r>
        <w:rPr>
          <w:rFonts w:ascii="Times New Roman"/>
          <w:b w:val="false"/>
          <w:i w:val="false"/>
          <w:color w:val="000000"/>
          <w:sz w:val="28"/>
        </w:rPr>
        <w:t xml:space="preserve">
      внедрение передовых технологий перевозок, качественное обновление подвижного состава транспорта; </w:t>
      </w:r>
      <w:r>
        <w:br/>
      </w:r>
      <w:r>
        <w:rPr>
          <w:rFonts w:ascii="Times New Roman"/>
          <w:b w:val="false"/>
          <w:i w:val="false"/>
          <w:color w:val="000000"/>
          <w:sz w:val="28"/>
        </w:rPr>
        <w:t xml:space="preserve">
      внедрение современных информационных систем управления; </w:t>
      </w:r>
      <w:r>
        <w:br/>
      </w:r>
      <w:r>
        <w:rPr>
          <w:rFonts w:ascii="Times New Roman"/>
          <w:b w:val="false"/>
          <w:i w:val="false"/>
          <w:color w:val="000000"/>
          <w:sz w:val="28"/>
        </w:rPr>
        <w:t xml:space="preserve">
      внедрение программы демонополизации железнодорожного транспорта; </w:t>
      </w:r>
      <w:r>
        <w:br/>
      </w:r>
      <w:r>
        <w:rPr>
          <w:rFonts w:ascii="Times New Roman"/>
          <w:b w:val="false"/>
          <w:i w:val="false"/>
          <w:color w:val="000000"/>
          <w:sz w:val="28"/>
        </w:rPr>
        <w:t xml:space="preserve">
      строительство Национальной Информационной Супермагистрали на базе волоконно-оптических линий связи с использованием технологии цифровых систем передач SDN; </w:t>
      </w:r>
      <w:r>
        <w:br/>
      </w:r>
      <w:r>
        <w:rPr>
          <w:rFonts w:ascii="Times New Roman"/>
          <w:b w:val="false"/>
          <w:i w:val="false"/>
          <w:color w:val="000000"/>
          <w:sz w:val="28"/>
        </w:rPr>
        <w:t xml:space="preserve">
      строительство Международных Центров Коммутации и замена аналоговых АМТС; </w:t>
      </w:r>
      <w:r>
        <w:br/>
      </w:r>
      <w:r>
        <w:rPr>
          <w:rFonts w:ascii="Times New Roman"/>
          <w:b w:val="false"/>
          <w:i w:val="false"/>
          <w:color w:val="000000"/>
          <w:sz w:val="28"/>
        </w:rPr>
        <w:t xml:space="preserve">
      создание национальной сети передач данных; </w:t>
      </w:r>
      <w:r>
        <w:br/>
      </w:r>
      <w:r>
        <w:rPr>
          <w:rFonts w:ascii="Times New Roman"/>
          <w:b w:val="false"/>
          <w:i w:val="false"/>
          <w:color w:val="000000"/>
          <w:sz w:val="28"/>
        </w:rPr>
        <w:t xml:space="preserve">
      привлечение иностранных и отечественных инвестиций для продвижения казахстанского туристического продукта на мировой рынок; </w:t>
      </w:r>
      <w:r>
        <w:br/>
      </w:r>
      <w:r>
        <w:rPr>
          <w:rFonts w:ascii="Times New Roman"/>
          <w:b w:val="false"/>
          <w:i w:val="false"/>
          <w:color w:val="000000"/>
          <w:sz w:val="28"/>
        </w:rPr>
        <w:t xml:space="preserve">
      объединение и укрупнение региональных авиакомпаний, развитие трех международных аэропортов; </w:t>
      </w:r>
      <w:r>
        <w:br/>
      </w:r>
      <w:r>
        <w:rPr>
          <w:rFonts w:ascii="Times New Roman"/>
          <w:b w:val="false"/>
          <w:i w:val="false"/>
          <w:color w:val="000000"/>
          <w:sz w:val="28"/>
        </w:rPr>
        <w:t xml:space="preserve">
      техническое перевооружение в области аэронавигационного обслуживания. </w:t>
      </w:r>
      <w:r>
        <w:br/>
      </w:r>
      <w:r>
        <w:rPr>
          <w:rFonts w:ascii="Times New Roman"/>
          <w:b w:val="false"/>
          <w:i w:val="false"/>
          <w:color w:val="000000"/>
          <w:sz w:val="28"/>
        </w:rPr>
        <w:t>
 </w:t>
      </w:r>
      <w:r>
        <w:br/>
      </w:r>
      <w:r>
        <w:rPr>
          <w:rFonts w:ascii="Times New Roman"/>
          <w:b w:val="false"/>
          <w:i w:val="false"/>
          <w:color w:val="000000"/>
          <w:sz w:val="28"/>
        </w:rPr>
        <w:t xml:space="preserve">
      Жилищное строительство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предстоящем периоде Правительство Республики Казахстан намерено обеспечить рациональное решение задач по проектированию и строительству наиболее значимых объектов промышленности, объектов здравоохранения, отдыха и туризма. </w:t>
      </w:r>
      <w:r>
        <w:br/>
      </w:r>
      <w:r>
        <w:rPr>
          <w:rFonts w:ascii="Times New Roman"/>
          <w:b w:val="false"/>
          <w:i w:val="false"/>
          <w:color w:val="000000"/>
          <w:sz w:val="28"/>
        </w:rPr>
        <w:t xml:space="preserve">
      Будет последовательно проводиться работа по формированию и ведению на всей территории страны государственного градостроительного кадастра. </w:t>
      </w:r>
      <w:r>
        <w:br/>
      </w:r>
      <w:r>
        <w:rPr>
          <w:rFonts w:ascii="Times New Roman"/>
          <w:b w:val="false"/>
          <w:i w:val="false"/>
          <w:color w:val="000000"/>
          <w:sz w:val="28"/>
        </w:rPr>
        <w:t xml:space="preserve">
      Правительство Республики Казахстан планирует развивать новые методы ипотечного кредитования населения и коммерческих застройщиков, в том числе предоставление жилья в долгосрочную аренду с правом выкупа. </w:t>
      </w:r>
      <w:r>
        <w:br/>
      </w:r>
      <w:r>
        <w:rPr>
          <w:rFonts w:ascii="Times New Roman"/>
          <w:b w:val="false"/>
          <w:i w:val="false"/>
          <w:color w:val="000000"/>
          <w:sz w:val="28"/>
        </w:rPr>
        <w:t xml:space="preserve">
      В 2000 году будет принята концепция создания системы внебюджетных источников жилищного строительства. </w:t>
      </w:r>
      <w:r>
        <w:br/>
      </w:r>
      <w:r>
        <w:rPr>
          <w:rFonts w:ascii="Times New Roman"/>
          <w:b w:val="false"/>
          <w:i w:val="false"/>
          <w:color w:val="000000"/>
          <w:sz w:val="28"/>
        </w:rPr>
        <w:t xml:space="preserve">
      Так, в предстоящий период планируется ввести в действие жилых домов за счет всех источников финансирования в объеме 1193 тыс. кв. метров или 15233 млн. тенге, что составляет 103,7% к 1999 году, при этом за счет средств населения будет построено 920 тыс. кв. метров жилья или 5900 млн. тенге, что составляет 77% от общего объема ввода жилья. </w:t>
      </w:r>
      <w:r>
        <w:br/>
      </w:r>
      <w:r>
        <w:rPr>
          <w:rFonts w:ascii="Times New Roman"/>
          <w:b w:val="false"/>
          <w:i w:val="false"/>
          <w:color w:val="000000"/>
          <w:sz w:val="28"/>
        </w:rPr>
        <w:t xml:space="preserve">
      Предполагается особое внимание уделить развитию конкурентного рынка жилья. </w:t>
      </w:r>
      <w:r>
        <w:br/>
      </w:r>
      <w:r>
        <w:rPr>
          <w:rFonts w:ascii="Times New Roman"/>
          <w:b w:val="false"/>
          <w:i w:val="false"/>
          <w:color w:val="000000"/>
          <w:sz w:val="28"/>
        </w:rPr>
        <w:t xml:space="preserve">
      Будет вестись работа по реформированию жилищно-коммунального хозяйства, где планируется приступить к переводу коммунальной теплоэнергетики на автономные системы отопления, а также к дальнейшему внедрению приборов учета воды и теплоносителей.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Малое предпринимательство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предстоящий период программой развития и поддержки малого предпринимательства в Республике Казахстан предусмотрено обеспечение устойчивого развития малого предпринимательства, увеличение его доли в приоритетных секторах экономики, рост числа новых рабочих мест, создание реальной конкурентной среды, формирование массового слоя собственников, как основы среднего класса общества. </w:t>
      </w:r>
      <w:r>
        <w:br/>
      </w:r>
      <w:r>
        <w:rPr>
          <w:rFonts w:ascii="Times New Roman"/>
          <w:b w:val="false"/>
          <w:i w:val="false"/>
          <w:color w:val="000000"/>
          <w:sz w:val="28"/>
        </w:rPr>
        <w:t xml:space="preserve">
      Для реализация целей программы предусматривается решить следующие задачи: </w:t>
      </w:r>
      <w:r>
        <w:br/>
      </w:r>
      <w:r>
        <w:rPr>
          <w:rFonts w:ascii="Times New Roman"/>
          <w:b w:val="false"/>
          <w:i w:val="false"/>
          <w:color w:val="000000"/>
          <w:sz w:val="28"/>
        </w:rPr>
        <w:t xml:space="preserve">
      формирование и развитие эффективных институтов рыночной инфраструктуры; </w:t>
      </w:r>
      <w:r>
        <w:br/>
      </w:r>
      <w:r>
        <w:rPr>
          <w:rFonts w:ascii="Times New Roman"/>
          <w:b w:val="false"/>
          <w:i w:val="false"/>
          <w:color w:val="000000"/>
          <w:sz w:val="28"/>
        </w:rPr>
        <w:t xml:space="preserve">
      отработка механизмов доступа частного сектора к кредитным ресурсам; </w:t>
      </w:r>
      <w:r>
        <w:br/>
      </w:r>
      <w:r>
        <w:rPr>
          <w:rFonts w:ascii="Times New Roman"/>
          <w:b w:val="false"/>
          <w:i w:val="false"/>
          <w:color w:val="000000"/>
          <w:sz w:val="28"/>
        </w:rPr>
        <w:t xml:space="preserve">
      организация системы подготовки, переподготовки и повышения квалификации кадров для малого бизнеса; </w:t>
      </w:r>
      <w:r>
        <w:br/>
      </w:r>
      <w:r>
        <w:rPr>
          <w:rFonts w:ascii="Times New Roman"/>
          <w:b w:val="false"/>
          <w:i w:val="false"/>
          <w:color w:val="000000"/>
          <w:sz w:val="28"/>
        </w:rPr>
        <w:t xml:space="preserve">
      совершенствование нормативных правовых актов в сфере защиты и развития малого предпринимательства; </w:t>
      </w:r>
      <w:r>
        <w:br/>
      </w:r>
      <w:r>
        <w:rPr>
          <w:rFonts w:ascii="Times New Roman"/>
          <w:b w:val="false"/>
          <w:i w:val="false"/>
          <w:color w:val="000000"/>
          <w:sz w:val="28"/>
        </w:rPr>
        <w:t xml:space="preserve">
      поддержка и развитие малого бизнеса в производственной, финансовой, инновационной и других сферах; </w:t>
      </w:r>
      <w:r>
        <w:br/>
      </w:r>
      <w:r>
        <w:rPr>
          <w:rFonts w:ascii="Times New Roman"/>
          <w:b w:val="false"/>
          <w:i w:val="false"/>
          <w:color w:val="000000"/>
          <w:sz w:val="28"/>
        </w:rPr>
        <w:t xml:space="preserve">
      усиление роли неправительственных организаций в вопросах поддержки и защиты малого предпринимательства. </w:t>
      </w:r>
      <w:r>
        <w:br/>
      </w:r>
      <w:r>
        <w:rPr>
          <w:rFonts w:ascii="Times New Roman"/>
          <w:b w:val="false"/>
          <w:i w:val="false"/>
          <w:color w:val="000000"/>
          <w:sz w:val="28"/>
        </w:rPr>
        <w:t xml:space="preserve">
      В целях поддержки и развития малого бизнеса фискальными органами разработан проект Положения об упрощенном режиме налогообложения для юридических лиц-субъектов малого предпринимательства. </w:t>
      </w:r>
      <w:r>
        <w:br/>
      </w:r>
      <w:r>
        <w:rPr>
          <w:rFonts w:ascii="Times New Roman"/>
          <w:b w:val="false"/>
          <w:i w:val="false"/>
          <w:color w:val="000000"/>
          <w:sz w:val="28"/>
        </w:rPr>
        <w:t xml:space="preserve">
      В результате практической реализации основных мероприятий вышеуказанной Программы к концу 2000 года ожидается рост числа субъектов малого предпринимательства, увеличение рабочих мест, численности занятых в сфере малого бизнеса и доли субъектов малого предпринимательства в валовом внутреннем продукте, производимом в стране.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Социальная защита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республике будет совершенствоваться система оказания адресной социальной помощи в регионах путем обеспечения дифференцированного подхода к каждой конкретной семье в зависимости от степени бедности. </w:t>
      </w:r>
      <w:r>
        <w:br/>
      </w:r>
      <w:r>
        <w:rPr>
          <w:rFonts w:ascii="Times New Roman"/>
          <w:b w:val="false"/>
          <w:i w:val="false"/>
          <w:color w:val="000000"/>
          <w:sz w:val="28"/>
        </w:rPr>
        <w:t xml:space="preserve">
      Правительство примет меры по относительному снижению затрат на солидарную пенсионную систему и корректировке пенсионной реформы. </w:t>
      </w:r>
      <w:r>
        <w:br/>
      </w:r>
      <w:r>
        <w:rPr>
          <w:rFonts w:ascii="Times New Roman"/>
          <w:b w:val="false"/>
          <w:i w:val="false"/>
          <w:color w:val="000000"/>
          <w:sz w:val="28"/>
        </w:rPr>
        <w:t xml:space="preserve">
      Планируется работа по дальнейшему совершенствованию правового регулирования пенсионной системы, по совершенствованию нормативной правовой базы функционирования накопительных пенсионных фондов в целях дальнейшего обеспечения сохранности пенсионных накоплений. </w:t>
      </w:r>
      <w:r>
        <w:br/>
      </w:r>
      <w:r>
        <w:rPr>
          <w:rFonts w:ascii="Times New Roman"/>
          <w:b w:val="false"/>
          <w:i w:val="false"/>
          <w:color w:val="000000"/>
          <w:sz w:val="28"/>
        </w:rPr>
        <w:t xml:space="preserve">
      Планируется принятие программы реабилитации инвалидов, оказание социальной и коррекционной педагогической поддержки детей с ограниченными возможностями, решение проблем, связанных с воспитанием, обучением, трудовой и профессиональной подготовкой детей с недостатками в умственном и физическом развитии и интеграции их в общество. </w:t>
      </w:r>
    </w:p>
    <w:bookmarkEnd w:id="19"/>
    <w:bookmarkStart w:name="z61"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Предстоит большая работа по созданию территориальных центров </w:t>
      </w:r>
    </w:p>
    <w:p>
      <w:pPr>
        <w:spacing w:after="0"/>
        <w:ind w:left="0"/>
        <w:jc w:val="both"/>
      </w:pPr>
      <w:r>
        <w:rPr>
          <w:rFonts w:ascii="Times New Roman"/>
          <w:b w:val="false"/>
          <w:i w:val="false"/>
          <w:color w:val="000000"/>
          <w:sz w:val="28"/>
        </w:rPr>
        <w:t xml:space="preserve">социальной адаптации и трудовой реабилитации для лиц, возвратившихся из </w:t>
      </w:r>
    </w:p>
    <w:p>
      <w:pPr>
        <w:spacing w:after="0"/>
        <w:ind w:left="0"/>
        <w:jc w:val="both"/>
      </w:pPr>
      <w:r>
        <w:rPr>
          <w:rFonts w:ascii="Times New Roman"/>
          <w:b w:val="false"/>
          <w:i w:val="false"/>
          <w:color w:val="000000"/>
          <w:sz w:val="28"/>
        </w:rPr>
        <w:t>мест лишения свободы и лиц без определенного места жительства.</w:t>
      </w:r>
    </w:p>
    <w:p>
      <w:pPr>
        <w:spacing w:after="0"/>
        <w:ind w:left="0"/>
        <w:jc w:val="both"/>
      </w:pPr>
      <w:r>
        <w:rPr>
          <w:rFonts w:ascii="Times New Roman"/>
          <w:b w:val="false"/>
          <w:i w:val="false"/>
          <w:color w:val="000000"/>
          <w:sz w:val="28"/>
        </w:rPr>
        <w:t xml:space="preserve">     Для обеспечения социальной защиты граждан по сохранению жизни и </w:t>
      </w:r>
    </w:p>
    <w:p>
      <w:pPr>
        <w:spacing w:after="0"/>
        <w:ind w:left="0"/>
        <w:jc w:val="both"/>
      </w:pPr>
      <w:r>
        <w:rPr>
          <w:rFonts w:ascii="Times New Roman"/>
          <w:b w:val="false"/>
          <w:i w:val="false"/>
          <w:color w:val="000000"/>
          <w:sz w:val="28"/>
        </w:rPr>
        <w:t xml:space="preserve">здоровья работающих на производстве будет разработан механизм </w:t>
      </w:r>
    </w:p>
    <w:p>
      <w:pPr>
        <w:spacing w:after="0"/>
        <w:ind w:left="0"/>
        <w:jc w:val="both"/>
      </w:pPr>
      <w:r>
        <w:rPr>
          <w:rFonts w:ascii="Times New Roman"/>
          <w:b w:val="false"/>
          <w:i w:val="false"/>
          <w:color w:val="000000"/>
          <w:sz w:val="28"/>
        </w:rPr>
        <w:t>паспортизации рабочих мест производственных объектов организаций.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 основных показателей по социальной защите населения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1998 год ! 1999 год !2000 год!</w:t>
      </w:r>
    </w:p>
    <w:p>
      <w:pPr>
        <w:spacing w:after="0"/>
        <w:ind w:left="0"/>
        <w:jc w:val="both"/>
      </w:pPr>
      <w:r>
        <w:rPr>
          <w:rFonts w:ascii="Times New Roman"/>
          <w:b w:val="false"/>
          <w:i w:val="false"/>
          <w:color w:val="000000"/>
          <w:sz w:val="28"/>
        </w:rPr>
        <w:t>                                       ! отчет    ! оценка   !прогноз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Среднегодовая численность              !  1985,8  ! 2027,9   !  1966,3!</w:t>
      </w:r>
    </w:p>
    <w:p>
      <w:pPr>
        <w:spacing w:after="0"/>
        <w:ind w:left="0"/>
        <w:jc w:val="both"/>
      </w:pPr>
      <w:r>
        <w:rPr>
          <w:rFonts w:ascii="Times New Roman"/>
          <w:b w:val="false"/>
          <w:i w:val="false"/>
          <w:color w:val="000000"/>
          <w:sz w:val="28"/>
        </w:rPr>
        <w:t>пенсионеров, тыс. чел.                 !          !          !        !</w:t>
      </w:r>
    </w:p>
    <w:p>
      <w:pPr>
        <w:spacing w:after="0"/>
        <w:ind w:left="0"/>
        <w:jc w:val="both"/>
      </w:pPr>
      <w:r>
        <w:rPr>
          <w:rFonts w:ascii="Times New Roman"/>
          <w:b w:val="false"/>
          <w:i w:val="false"/>
          <w:color w:val="000000"/>
          <w:sz w:val="28"/>
        </w:rPr>
        <w:t>Минимальный размер заработной          !   2395   !  2605    !  2680  !</w:t>
      </w:r>
    </w:p>
    <w:p>
      <w:pPr>
        <w:spacing w:after="0"/>
        <w:ind w:left="0"/>
        <w:jc w:val="both"/>
      </w:pPr>
      <w:r>
        <w:rPr>
          <w:rFonts w:ascii="Times New Roman"/>
          <w:b w:val="false"/>
          <w:i w:val="false"/>
          <w:color w:val="000000"/>
          <w:sz w:val="28"/>
        </w:rPr>
        <w:t xml:space="preserve">платы, тенге                           !          !          !        !  </w:t>
      </w:r>
    </w:p>
    <w:p>
      <w:pPr>
        <w:spacing w:after="0"/>
        <w:ind w:left="0"/>
        <w:jc w:val="both"/>
      </w:pPr>
      <w:r>
        <w:rPr>
          <w:rFonts w:ascii="Times New Roman"/>
          <w:b w:val="false"/>
          <w:i w:val="false"/>
          <w:color w:val="000000"/>
          <w:sz w:val="28"/>
        </w:rPr>
        <w:t>Минимальный размер пенсий, тенге       !   3000   !  3000    !  3500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Обеспечение занятости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2"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Продолжится работа по сокращению безработицы путем максимальной организации общественных работ, поддержке и созданию условий для развития предпринимательства и самозанятости, участию в программах по созданию новых рабочих мест через выдачу кредитов и микрокредитов наряду с профессиональной подготовкой и переподготовкой, созданием и поддержкой информационной базы, способствующей перераспределению трудовых ресурсов между регионами. </w:t>
      </w:r>
      <w:r>
        <w:br/>
      </w:r>
      <w:r>
        <w:rPr>
          <w:rFonts w:ascii="Times New Roman"/>
          <w:b w:val="false"/>
          <w:i w:val="false"/>
          <w:color w:val="000000"/>
          <w:sz w:val="28"/>
        </w:rPr>
        <w:t xml:space="preserve">
      Продолжится процесс легализации так называемой "скрытой" безработицы. В целом по республике по предварительным данным ожидается уровень безработицы в пределах 5,7 % от экономически активного населения. </w:t>
      </w:r>
      <w:r>
        <w:br/>
      </w:r>
      <w:r>
        <w:rPr>
          <w:rFonts w:ascii="Times New Roman"/>
          <w:b w:val="false"/>
          <w:i w:val="false"/>
          <w:color w:val="000000"/>
          <w:sz w:val="28"/>
        </w:rPr>
        <w:t xml:space="preserve">
      Особую актуальность на рынке труда приобретет занятость населения в аграрном секторе экономики. </w:t>
      </w:r>
      <w:r>
        <w:br/>
      </w:r>
      <w:r>
        <w:rPr>
          <w:rFonts w:ascii="Times New Roman"/>
          <w:b w:val="false"/>
          <w:i w:val="false"/>
          <w:color w:val="000000"/>
          <w:sz w:val="28"/>
        </w:rPr>
        <w:t xml:space="preserve">
      Предстоит решить вопросы занятости и трудоустройства молодежи и, в частности, выпускников школ и других образовательных организаций. </w:t>
      </w:r>
      <w:r>
        <w:br/>
      </w:r>
      <w:r>
        <w:rPr>
          <w:rFonts w:ascii="Times New Roman"/>
          <w:b w:val="false"/>
          <w:i w:val="false"/>
          <w:color w:val="000000"/>
          <w:sz w:val="28"/>
        </w:rPr>
        <w:t xml:space="preserve">
      Необходимо будет решить проблемы трудоустройства примерно одной тысячи человек репатриантов. </w:t>
      </w:r>
      <w:r>
        <w:br/>
      </w:r>
      <w:r>
        <w:rPr>
          <w:rFonts w:ascii="Times New Roman"/>
          <w:b w:val="false"/>
          <w:i w:val="false"/>
          <w:color w:val="000000"/>
          <w:sz w:val="28"/>
        </w:rPr>
        <w:t xml:space="preserve">
      Значительно расширятся полномочия и ответственность местных исполнительных органов в решении вопросов занятости. </w:t>
      </w:r>
      <w:r>
        <w:br/>
      </w:r>
      <w:r>
        <w:rPr>
          <w:rFonts w:ascii="Times New Roman"/>
          <w:b w:val="false"/>
          <w:i w:val="false"/>
          <w:color w:val="000000"/>
          <w:sz w:val="28"/>
        </w:rPr>
        <w:t>
 </w:t>
      </w:r>
      <w:r>
        <w:br/>
      </w:r>
      <w:r>
        <w:rPr>
          <w:rFonts w:ascii="Times New Roman"/>
          <w:b w:val="false"/>
          <w:i w:val="false"/>
          <w:color w:val="000000"/>
          <w:sz w:val="28"/>
        </w:rPr>
        <w:t xml:space="preserve">
      Образование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системе среднего и профессионального образования на основе нового Закона Республики Казахстан </w:t>
      </w:r>
      <w:r>
        <w:rPr>
          <w:rFonts w:ascii="Times New Roman"/>
          <w:b w:val="false"/>
          <w:i w:val="false"/>
          <w:color w:val="000000"/>
          <w:sz w:val="28"/>
        </w:rPr>
        <w:t xml:space="preserve">Z990389_ </w:t>
      </w:r>
      <w:r>
        <w:rPr>
          <w:rFonts w:ascii="Times New Roman"/>
          <w:b w:val="false"/>
          <w:i w:val="false"/>
          <w:color w:val="000000"/>
          <w:sz w:val="28"/>
        </w:rPr>
        <w:t xml:space="preserve">"Об образовании" в 2000 году будет продолжена работа, направленная на обеспечение конституционного права граждан на бесплатное среднее образование в государственных учебных заведениях, полный охват обучением детей школьного возраста, для чего будут: </w:t>
      </w:r>
      <w:r>
        <w:br/>
      </w:r>
      <w:r>
        <w:rPr>
          <w:rFonts w:ascii="Times New Roman"/>
          <w:b w:val="false"/>
          <w:i w:val="false"/>
          <w:color w:val="000000"/>
          <w:sz w:val="28"/>
        </w:rPr>
        <w:t xml:space="preserve">
      приняты все нормативные документы по реализации Закона "Об образовании"; </w:t>
      </w:r>
      <w:r>
        <w:br/>
      </w:r>
      <w:r>
        <w:rPr>
          <w:rFonts w:ascii="Times New Roman"/>
          <w:b w:val="false"/>
          <w:i w:val="false"/>
          <w:color w:val="000000"/>
          <w:sz w:val="28"/>
        </w:rPr>
        <w:t xml:space="preserve">
      реализованы программы по выпуску нового поколения учебников, информатизации системы среднего образования и работе с одаренными детьми; </w:t>
      </w:r>
      <w:r>
        <w:br/>
      </w:r>
      <w:r>
        <w:rPr>
          <w:rFonts w:ascii="Times New Roman"/>
          <w:b w:val="false"/>
          <w:i w:val="false"/>
          <w:color w:val="000000"/>
          <w:sz w:val="28"/>
        </w:rPr>
        <w:t xml:space="preserve">
      введена розничная продажа учебников, при этом обеспечение учебниками детей из малообеспеченных семей, детей-сирот и детей, оставшихся без попечения родителей, а также пополнение 10-процентного книжного фонда школьных библиотек за счет бюджетных средств; </w:t>
      </w:r>
      <w:r>
        <w:br/>
      </w:r>
      <w:r>
        <w:rPr>
          <w:rFonts w:ascii="Times New Roman"/>
          <w:b w:val="false"/>
          <w:i w:val="false"/>
          <w:color w:val="000000"/>
          <w:sz w:val="28"/>
        </w:rPr>
        <w:t xml:space="preserve">
      осуществлены меры по внедрению государственных общеобязательных стандартов образования; </w:t>
      </w:r>
      <w:r>
        <w:br/>
      </w:r>
      <w:r>
        <w:rPr>
          <w:rFonts w:ascii="Times New Roman"/>
          <w:b w:val="false"/>
          <w:i w:val="false"/>
          <w:color w:val="000000"/>
          <w:sz w:val="28"/>
        </w:rPr>
        <w:t xml:space="preserve">
      осуществлена децентрализация управления отраслью, имея в виду значительное расширение прав директоров школ; </w:t>
      </w:r>
      <w:r>
        <w:br/>
      </w:r>
      <w:r>
        <w:rPr>
          <w:rFonts w:ascii="Times New Roman"/>
          <w:b w:val="false"/>
          <w:i w:val="false"/>
          <w:color w:val="000000"/>
          <w:sz w:val="28"/>
        </w:rPr>
        <w:t xml:space="preserve">
      пересмотрен порядок финансирования системы. </w:t>
      </w:r>
      <w:r>
        <w:br/>
      </w:r>
      <w:r>
        <w:rPr>
          <w:rFonts w:ascii="Times New Roman"/>
          <w:b w:val="false"/>
          <w:i w:val="false"/>
          <w:color w:val="000000"/>
          <w:sz w:val="28"/>
        </w:rPr>
        <w:t xml:space="preserve">
      В системе высшего образования на основе нового Закона "Об образовании" и национальной модели образования будет: </w:t>
      </w:r>
      <w:r>
        <w:br/>
      </w:r>
      <w:r>
        <w:rPr>
          <w:rFonts w:ascii="Times New Roman"/>
          <w:b w:val="false"/>
          <w:i w:val="false"/>
          <w:color w:val="000000"/>
          <w:sz w:val="28"/>
        </w:rPr>
        <w:t xml:space="preserve">
      разработан и внедрен новый порядок формирования студенческого контингента вузов, независимо от их форм собственности и ведомственной принадлежности; </w:t>
      </w:r>
      <w:r>
        <w:br/>
      </w:r>
      <w:r>
        <w:rPr>
          <w:rFonts w:ascii="Times New Roman"/>
          <w:b w:val="false"/>
          <w:i w:val="false"/>
          <w:color w:val="000000"/>
          <w:sz w:val="28"/>
        </w:rPr>
        <w:t xml:space="preserve">
      внедрена система государственных грантов и кредитов для подготовки кадров с высшим образованием, а также система личных образовательных кредитов для получения профессионального образования; </w:t>
      </w:r>
      <w:r>
        <w:br/>
      </w:r>
      <w:r>
        <w:rPr>
          <w:rFonts w:ascii="Times New Roman"/>
          <w:b w:val="false"/>
          <w:i w:val="false"/>
          <w:color w:val="000000"/>
          <w:sz w:val="28"/>
        </w:rPr>
        <w:t xml:space="preserve">
      проведена оценка реальной потребности страны в специалистах с высшим, средним специальным и профессиональным образованием; </w:t>
      </w:r>
      <w:r>
        <w:br/>
      </w:r>
      <w:r>
        <w:rPr>
          <w:rFonts w:ascii="Times New Roman"/>
          <w:b w:val="false"/>
          <w:i w:val="false"/>
          <w:color w:val="000000"/>
          <w:sz w:val="28"/>
        </w:rPr>
        <w:t xml:space="preserve">
      введена система рейтингов вузов по уровню их соответствия международным стандартам образования; </w:t>
      </w:r>
      <w:r>
        <w:br/>
      </w:r>
      <w:r>
        <w:rPr>
          <w:rFonts w:ascii="Times New Roman"/>
          <w:b w:val="false"/>
          <w:i w:val="false"/>
          <w:color w:val="000000"/>
          <w:sz w:val="28"/>
        </w:rPr>
        <w:t xml:space="preserve">
      продолжен эксперимент по приватизации объектов образования коллективами этих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Здравоохранение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улучшения состояния здоровья граждан предполагается обеспечить оказание бесплатного гарантированного объема медицинской помощи за счет республиканского и местных бюджетов в рамках государственного заказа, утвержденного Правительством Республики Казахстан. </w:t>
      </w:r>
      <w:r>
        <w:br/>
      </w:r>
      <w:r>
        <w:rPr>
          <w:rFonts w:ascii="Times New Roman"/>
          <w:b w:val="false"/>
          <w:i w:val="false"/>
          <w:color w:val="000000"/>
          <w:sz w:val="28"/>
        </w:rPr>
        <w:t xml:space="preserve">
      Совершенствование системы медицинского обслуживания населения предусматривает создание конкурентной среды путем внедрения программы перевода отрасли здравоохранения из государственного в частный сектор. Расходы государственного бюджета будут сосредоточены на реализации специальных программ, а также на содержании учреждений по оказанию экстренной лечебной помощи, центров переливания крови, профилактике и лечении психических, онкологических, инфекционных заболеваний, а также беременных женщин, детей до 1 года, ВИЧ-инфицированных, участников и инвалидов войны и лиц к ним приравненных. </w:t>
      </w:r>
      <w:r>
        <w:br/>
      </w:r>
      <w:r>
        <w:rPr>
          <w:rFonts w:ascii="Times New Roman"/>
          <w:b w:val="false"/>
          <w:i w:val="false"/>
          <w:color w:val="000000"/>
          <w:sz w:val="28"/>
        </w:rPr>
        <w:t xml:space="preserve">
      Обеспечение финансовой устойчивости системы здравоохранения будет осуществляться путем проведения тендеров на выполнение государственных заказов в области здравоохранения среди лечебно-профилактических организаций, независимо от формы собственности, жесткого контроля исполнения заказа, а также исключения посреднических функций Центра по оплате медицинских услуг. </w:t>
      </w:r>
      <w:r>
        <w:br/>
      </w:r>
      <w:r>
        <w:rPr>
          <w:rFonts w:ascii="Times New Roman"/>
          <w:b w:val="false"/>
          <w:i w:val="false"/>
          <w:color w:val="000000"/>
          <w:sz w:val="28"/>
        </w:rPr>
        <w:t xml:space="preserve">
      Совершенствование системы управления здравоохранением включает в себя: </w:t>
      </w:r>
      <w:r>
        <w:br/>
      </w:r>
      <w:r>
        <w:rPr>
          <w:rFonts w:ascii="Times New Roman"/>
          <w:b w:val="false"/>
          <w:i w:val="false"/>
          <w:color w:val="000000"/>
          <w:sz w:val="28"/>
        </w:rPr>
        <w:t xml:space="preserve">
      децентрализацию с максимальной передачей полномочий регионам и непосредственно поставщикам медицинских услуг; </w:t>
      </w:r>
      <w:r>
        <w:br/>
      </w:r>
      <w:r>
        <w:rPr>
          <w:rFonts w:ascii="Times New Roman"/>
          <w:b w:val="false"/>
          <w:i w:val="false"/>
          <w:color w:val="000000"/>
          <w:sz w:val="28"/>
        </w:rPr>
        <w:t xml:space="preserve">
      интеграцию усилий различных ведомств в выполнении программ охраны здоровья населения; </w:t>
      </w:r>
      <w:r>
        <w:br/>
      </w:r>
      <w:r>
        <w:rPr>
          <w:rFonts w:ascii="Times New Roman"/>
          <w:b w:val="false"/>
          <w:i w:val="false"/>
          <w:color w:val="000000"/>
          <w:sz w:val="28"/>
        </w:rPr>
        <w:t xml:space="preserve">
      централизацию ряда управленческих функций, таких как определение политики отрасли, стратегическое планирование и мониторинг, контроль через стандартизацию, наука, образование и кадровая политика; </w:t>
      </w:r>
      <w:r>
        <w:br/>
      </w:r>
      <w:r>
        <w:rPr>
          <w:rFonts w:ascii="Times New Roman"/>
          <w:b w:val="false"/>
          <w:i w:val="false"/>
          <w:color w:val="000000"/>
          <w:sz w:val="28"/>
        </w:rPr>
        <w:t xml:space="preserve">
      содействие созданию широкой сети частных семейных врачебных амбулаторий, обеспечивающих потребности населения в лечебной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Демография и миграция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Для преодоления отрицательных тенденций в демографических и миграционных процессах предполагается разработка и принятие нового Закона Республики Казахстан "О беженцах", а также внесение изменений в Закон </w:t>
      </w:r>
      <w:r>
        <w:rPr>
          <w:rFonts w:ascii="Times New Roman"/>
          <w:b w:val="false"/>
          <w:i w:val="false"/>
          <w:color w:val="000000"/>
          <w:sz w:val="28"/>
        </w:rPr>
        <w:t xml:space="preserve">Z970204_ </w:t>
      </w:r>
      <w:r>
        <w:rPr>
          <w:rFonts w:ascii="Times New Roman"/>
          <w:b w:val="false"/>
          <w:i w:val="false"/>
          <w:color w:val="000000"/>
          <w:sz w:val="28"/>
        </w:rPr>
        <w:t xml:space="preserve">"О миграции населения". </w:t>
      </w:r>
      <w:r>
        <w:br/>
      </w:r>
      <w:r>
        <w:rPr>
          <w:rFonts w:ascii="Times New Roman"/>
          <w:b w:val="false"/>
          <w:i w:val="false"/>
          <w:color w:val="000000"/>
          <w:sz w:val="28"/>
        </w:rPr>
        <w:t xml:space="preserve">
      В целях организации переселения и обустройства семей репатриантов (оралман), изъявивших желание возвратиться на свою историческую родину будет установлена обоснованная квота на 2000 год. </w:t>
      </w:r>
      <w:r>
        <w:br/>
      </w:r>
      <w:r>
        <w:rPr>
          <w:rFonts w:ascii="Times New Roman"/>
          <w:b w:val="false"/>
          <w:i w:val="false"/>
          <w:color w:val="000000"/>
          <w:sz w:val="28"/>
        </w:rPr>
        <w:t xml:space="preserve">
      На уровне акиматов регионов необходимо решить проблему обеспечения репатриантов жильем, а также ликвидировать задолженность за прошлые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Охрана окружающей среды и природопользование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Целью государственной экологической политики является снижение темпов ухудшения состояния окружающей среды. </w:t>
      </w:r>
      <w:r>
        <w:br/>
      </w:r>
      <w:r>
        <w:rPr>
          <w:rFonts w:ascii="Times New Roman"/>
          <w:b w:val="false"/>
          <w:i w:val="false"/>
          <w:color w:val="000000"/>
          <w:sz w:val="28"/>
        </w:rPr>
        <w:t xml:space="preserve">
      Будет сформирована система экологического просвещения, создана эффективная система управления охраной окружающей среды на республиканском и местном уровнях. Правительство Республики Казахстан намерено усовершенствовать механизмы финансирования охраны окружающей среды, расширить участие государства в международной экологической политике, создать условия для перехода к экологически безопасным технологиям. </w:t>
      </w:r>
      <w:r>
        <w:br/>
      </w:r>
      <w:r>
        <w:rPr>
          <w:rFonts w:ascii="Times New Roman"/>
          <w:b w:val="false"/>
          <w:i w:val="false"/>
          <w:color w:val="000000"/>
          <w:sz w:val="28"/>
        </w:rPr>
        <w:t xml:space="preserve">
      Правительством страны будут подготовлены основополагающие законодательные акты в области охраны окружающей среды, будут созданы программы изучения и воспроизводства природных ресурсов, экологического районирования, создания системы государственных кадастров, развития сети особо охраняемых природных территорий и объектов экологического туризма, проведения экологического аудита промышленных предприятий, внедрения экологически чистых и ресурсосберегающих технологий.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молодежная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молодежная политика страны будет направлена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w:t>
      </w:r>
      <w:r>
        <w:br/>
      </w:r>
      <w:r>
        <w:rPr>
          <w:rFonts w:ascii="Times New Roman"/>
          <w:b w:val="false"/>
          <w:i w:val="false"/>
          <w:color w:val="000000"/>
          <w:sz w:val="28"/>
        </w:rPr>
        <w:t xml:space="preserve">
      В целях развития и поддержки позитивных общественных молодежных инициатив планируется проведение конкурса молодежных проектов, республиканских и международных семинаров по молодежным проблемам. </w:t>
      </w:r>
      <w:r>
        <w:br/>
      </w:r>
      <w:r>
        <w:rPr>
          <w:rFonts w:ascii="Times New Roman"/>
          <w:b w:val="false"/>
          <w:i w:val="false"/>
          <w:color w:val="000000"/>
          <w:sz w:val="28"/>
        </w:rPr>
        <w:t xml:space="preserve">
      Мероприятия по реализации государственной молодежной политики направлены на формирование у молодежи чувства патриотизма, ее нравственное и духовное развитие, создание условий для реализации социально-экономических потребностей молодых граждан, их интеллектуального и физического развития. Активное включение молодежи в общественно-политические процессы является гарантом успешного реформирования общества. </w:t>
      </w:r>
      <w:r>
        <w:br/>
      </w:r>
      <w:r>
        <w:rPr>
          <w:rFonts w:ascii="Times New Roman"/>
          <w:b w:val="false"/>
          <w:i w:val="false"/>
          <w:color w:val="000000"/>
          <w:sz w:val="28"/>
        </w:rPr>
        <w:t xml:space="preserve">
      Будут решаться проблемы занятости молодежи не только с учетом текущих потребностей в рабочей силе, но и перспективных задач. Предполагается создание условий для трудоустройства молодежи, впервые вступающей в трудовую жизнь, сокращение периода поиска работы для остальной части безработной молодежи, квотирование рабочих мест для молодежи, активное содействие в организации собственного дела, малого бизнеса, опережающее профессиональное обучение молодежи, находящейся под риском увольнения.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Культура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Предстоит формирование в условиях многонационального Казахстана единого культурно-информационного пространства, как условия для реализации духовного потенциала и критерия для мирового признания нации, равноправного вхождения ее в мировое сообщество. </w:t>
      </w:r>
    </w:p>
    <w:bookmarkEnd w:id="21"/>
    <w:bookmarkStart w:name="z74"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В этих целях предстоит:</w:t>
      </w:r>
    </w:p>
    <w:p>
      <w:pPr>
        <w:spacing w:after="0"/>
        <w:ind w:left="0"/>
        <w:jc w:val="both"/>
      </w:pPr>
      <w:r>
        <w:rPr>
          <w:rFonts w:ascii="Times New Roman"/>
          <w:b w:val="false"/>
          <w:i w:val="false"/>
          <w:color w:val="000000"/>
          <w:sz w:val="28"/>
        </w:rPr>
        <w:t>     сохранение и развитие казахской национальной культуры;</w:t>
      </w:r>
    </w:p>
    <w:p>
      <w:pPr>
        <w:spacing w:after="0"/>
        <w:ind w:left="0"/>
        <w:jc w:val="both"/>
      </w:pPr>
      <w:r>
        <w:rPr>
          <w:rFonts w:ascii="Times New Roman"/>
          <w:b w:val="false"/>
          <w:i w:val="false"/>
          <w:color w:val="000000"/>
          <w:sz w:val="28"/>
        </w:rPr>
        <w:t xml:space="preserve">     развитие культур народов и этносов, представляющих Республику </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углубление интеграции Республики Казахстан в мировое культурное</w:t>
      </w:r>
    </w:p>
    <w:p>
      <w:pPr>
        <w:spacing w:after="0"/>
        <w:ind w:left="0"/>
        <w:jc w:val="both"/>
      </w:pPr>
      <w:r>
        <w:rPr>
          <w:rFonts w:ascii="Times New Roman"/>
          <w:b w:val="false"/>
          <w:i w:val="false"/>
          <w:color w:val="000000"/>
          <w:sz w:val="28"/>
        </w:rPr>
        <w:t>пространство.</w:t>
      </w:r>
    </w:p>
    <w:p>
      <w:pPr>
        <w:spacing w:after="0"/>
        <w:ind w:left="0"/>
        <w:jc w:val="both"/>
      </w:pPr>
      <w:r>
        <w:rPr>
          <w:rFonts w:ascii="Times New Roman"/>
          <w:b w:val="false"/>
          <w:i w:val="false"/>
          <w:color w:val="000000"/>
          <w:sz w:val="28"/>
        </w:rPr>
        <w:t xml:space="preserve">     Несмотря на существенное сокращение бюджетного финансирования, </w:t>
      </w:r>
    </w:p>
    <w:p>
      <w:pPr>
        <w:spacing w:after="0"/>
        <w:ind w:left="0"/>
        <w:jc w:val="both"/>
      </w:pPr>
      <w:r>
        <w:rPr>
          <w:rFonts w:ascii="Times New Roman"/>
          <w:b w:val="false"/>
          <w:i w:val="false"/>
          <w:color w:val="000000"/>
          <w:sz w:val="28"/>
        </w:rPr>
        <w:t xml:space="preserve">основой развития системы культуры на 2000 год будет сохранение сети </w:t>
      </w:r>
    </w:p>
    <w:p>
      <w:pPr>
        <w:spacing w:after="0"/>
        <w:ind w:left="0"/>
        <w:jc w:val="both"/>
      </w:pPr>
      <w:r>
        <w:rPr>
          <w:rFonts w:ascii="Times New Roman"/>
          <w:b w:val="false"/>
          <w:i w:val="false"/>
          <w:color w:val="000000"/>
          <w:sz w:val="28"/>
        </w:rPr>
        <w:t>существующих объектов.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!1998 год! 1999 год! 2000 год !</w:t>
      </w:r>
    </w:p>
    <w:p>
      <w:pPr>
        <w:spacing w:after="0"/>
        <w:ind w:left="0"/>
        <w:jc w:val="both"/>
      </w:pPr>
      <w:r>
        <w:rPr>
          <w:rFonts w:ascii="Times New Roman"/>
          <w:b w:val="false"/>
          <w:i w:val="false"/>
          <w:color w:val="000000"/>
          <w:sz w:val="28"/>
        </w:rPr>
        <w:t>                                      !  отчет ! оценка  ! прогноз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Количество учреждений и предприятий   !  43    !   47    !   48     !</w:t>
      </w:r>
    </w:p>
    <w:p>
      <w:pPr>
        <w:spacing w:after="0"/>
        <w:ind w:left="0"/>
        <w:jc w:val="both"/>
      </w:pPr>
      <w:r>
        <w:rPr>
          <w:rFonts w:ascii="Times New Roman"/>
          <w:b w:val="false"/>
          <w:i w:val="false"/>
          <w:color w:val="000000"/>
          <w:sz w:val="28"/>
        </w:rPr>
        <w:t>культуры, всего                       !        !         !          !</w:t>
      </w:r>
    </w:p>
    <w:p>
      <w:pPr>
        <w:spacing w:after="0"/>
        <w:ind w:left="0"/>
        <w:jc w:val="both"/>
      </w:pPr>
      <w:r>
        <w:rPr>
          <w:rFonts w:ascii="Times New Roman"/>
          <w:b w:val="false"/>
          <w:i w:val="false"/>
          <w:color w:val="000000"/>
          <w:sz w:val="28"/>
        </w:rPr>
        <w:t>в том числе:                          !        !         !          !</w:t>
      </w:r>
    </w:p>
    <w:p>
      <w:pPr>
        <w:spacing w:after="0"/>
        <w:ind w:left="0"/>
        <w:jc w:val="both"/>
      </w:pPr>
      <w:r>
        <w:rPr>
          <w:rFonts w:ascii="Times New Roman"/>
          <w:b w:val="false"/>
          <w:i w:val="false"/>
          <w:color w:val="000000"/>
          <w:sz w:val="28"/>
        </w:rPr>
        <w:t>Историко-культурные заповедники       !   7    !    7    !    7     !</w:t>
      </w:r>
    </w:p>
    <w:p>
      <w:pPr>
        <w:spacing w:after="0"/>
        <w:ind w:left="0"/>
        <w:jc w:val="both"/>
      </w:pPr>
      <w:r>
        <w:rPr>
          <w:rFonts w:ascii="Times New Roman"/>
          <w:b w:val="false"/>
          <w:i w:val="false"/>
          <w:color w:val="000000"/>
          <w:sz w:val="28"/>
        </w:rPr>
        <w:t xml:space="preserve">Музеи                                 !   6    !    7    !    8     !    </w:t>
      </w:r>
    </w:p>
    <w:p>
      <w:pPr>
        <w:spacing w:after="0"/>
        <w:ind w:left="0"/>
        <w:jc w:val="both"/>
      </w:pPr>
      <w:r>
        <w:rPr>
          <w:rFonts w:ascii="Times New Roman"/>
          <w:b w:val="false"/>
          <w:i w:val="false"/>
          <w:color w:val="000000"/>
          <w:sz w:val="28"/>
        </w:rPr>
        <w:t>Библиотеки                            !   4    !    5    !    5     !</w:t>
      </w:r>
    </w:p>
    <w:p>
      <w:pPr>
        <w:spacing w:after="0"/>
        <w:ind w:left="0"/>
        <w:jc w:val="both"/>
      </w:pPr>
      <w:r>
        <w:rPr>
          <w:rFonts w:ascii="Times New Roman"/>
          <w:b w:val="false"/>
          <w:i w:val="false"/>
          <w:color w:val="000000"/>
          <w:sz w:val="28"/>
        </w:rPr>
        <w:t>Театрально-зрелищные предприятия      !   18   !    18   !    18    !</w:t>
      </w:r>
    </w:p>
    <w:p>
      <w:pPr>
        <w:spacing w:after="0"/>
        <w:ind w:left="0"/>
        <w:jc w:val="both"/>
      </w:pPr>
      <w:r>
        <w:rPr>
          <w:rFonts w:ascii="Times New Roman"/>
          <w:b w:val="false"/>
          <w:i w:val="false"/>
          <w:color w:val="000000"/>
          <w:sz w:val="28"/>
        </w:rPr>
        <w:t xml:space="preserve">Киноорганизации                       !   3    !    3    !     3    ! </w:t>
      </w:r>
    </w:p>
    <w:p>
      <w:pPr>
        <w:spacing w:after="0"/>
        <w:ind w:left="0"/>
        <w:jc w:val="both"/>
      </w:pPr>
      <w:r>
        <w:rPr>
          <w:rFonts w:ascii="Times New Roman"/>
          <w:b w:val="false"/>
          <w:i w:val="false"/>
          <w:color w:val="000000"/>
          <w:sz w:val="28"/>
        </w:rPr>
        <w:t>Научно-исследовательский институт     !   1    !    1    !     1    !</w:t>
      </w:r>
    </w:p>
    <w:p>
      <w:pPr>
        <w:spacing w:after="0"/>
        <w:ind w:left="0"/>
        <w:jc w:val="both"/>
      </w:pPr>
      <w:r>
        <w:rPr>
          <w:rFonts w:ascii="Times New Roman"/>
          <w:b w:val="false"/>
          <w:i w:val="false"/>
          <w:color w:val="000000"/>
          <w:sz w:val="28"/>
        </w:rPr>
        <w:t>Прочие                                !   4    !    6    !     6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5"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целях дальнейшего развития социально-культурной среды новой столицы будет создан Национальный музей Республики Казахстан в городе Астане. </w:t>
      </w:r>
      <w:r>
        <w:br/>
      </w:r>
      <w:r>
        <w:rPr>
          <w:rFonts w:ascii="Times New Roman"/>
          <w:b w:val="false"/>
          <w:i w:val="false"/>
          <w:color w:val="000000"/>
          <w:sz w:val="28"/>
        </w:rPr>
        <w:t>
 </w:t>
      </w:r>
      <w:r>
        <w:br/>
      </w:r>
      <w:r>
        <w:rPr>
          <w:rFonts w:ascii="Times New Roman"/>
          <w:b w:val="false"/>
          <w:i w:val="false"/>
          <w:color w:val="000000"/>
          <w:sz w:val="28"/>
        </w:rPr>
        <w:t xml:space="preserve">
      Физическая культура и 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Деятельность организаций физической культуры и спорта будет направлена на пропаганду здорового образа жизни, привлечение детей и подростков к занятиям в спортивных секциях, подготовку спортивного резерва и спортсменов международного класса, участие спортсменов Республики Казахстан в ХХVII летних Олимпийских играх 2000 года в городе Сиднее (Австралия). </w:t>
      </w:r>
      <w:r>
        <w:br/>
      </w:r>
      <w:r>
        <w:rPr>
          <w:rFonts w:ascii="Times New Roman"/>
          <w:b w:val="false"/>
          <w:i w:val="false"/>
          <w:color w:val="000000"/>
          <w:sz w:val="28"/>
        </w:rPr>
        <w:t xml:space="preserve">
      В свете реализации Государственной программы развития массового спорта в Республике Казахстан на 1996-2000 год предполагается: </w:t>
      </w:r>
      <w:r>
        <w:br/>
      </w:r>
      <w:r>
        <w:rPr>
          <w:rFonts w:ascii="Times New Roman"/>
          <w:b w:val="false"/>
          <w:i w:val="false"/>
          <w:color w:val="000000"/>
          <w:sz w:val="28"/>
        </w:rPr>
        <w:t xml:space="preserve">
      утверждение в обществе здорового образа жизни, привлечение населения республики к систематическим занятиям физическими упражнениями с целью сохранения и укрепления здоровья, профилактики заболеваний; </w:t>
      </w:r>
      <w:r>
        <w:br/>
      </w:r>
      <w:r>
        <w:rPr>
          <w:rFonts w:ascii="Times New Roman"/>
          <w:b w:val="false"/>
          <w:i w:val="false"/>
          <w:color w:val="000000"/>
          <w:sz w:val="28"/>
        </w:rPr>
        <w:t xml:space="preserve">
      оказание содействия в организации и дальнейшем развитии добровольных физкультурно-спортивных обществ и клубов; </w:t>
      </w:r>
      <w:r>
        <w:br/>
      </w:r>
      <w:r>
        <w:rPr>
          <w:rFonts w:ascii="Times New Roman"/>
          <w:b w:val="false"/>
          <w:i w:val="false"/>
          <w:color w:val="000000"/>
          <w:sz w:val="28"/>
        </w:rPr>
        <w:t xml:space="preserve">
      осуществление необходимых организационных мер по массовому привлечению работников государственных органов и их подведомственных организаций к участию в физкультурных и спортивных мероприятиях; </w:t>
      </w:r>
      <w:r>
        <w:br/>
      </w:r>
      <w:r>
        <w:rPr>
          <w:rFonts w:ascii="Times New Roman"/>
          <w:b w:val="false"/>
          <w:i w:val="false"/>
          <w:color w:val="000000"/>
          <w:sz w:val="28"/>
        </w:rPr>
        <w:t xml:space="preserve">
      развитие детско-юношеского спорта, повышение занятости детей и подростков в спортивных секциях и клубах с целью профилактики правонарушений среди несовершеннолетних; </w:t>
      </w:r>
      <w:r>
        <w:br/>
      </w:r>
      <w:r>
        <w:rPr>
          <w:rFonts w:ascii="Times New Roman"/>
          <w:b w:val="false"/>
          <w:i w:val="false"/>
          <w:color w:val="000000"/>
          <w:sz w:val="28"/>
        </w:rPr>
        <w:t xml:space="preserve">
      расширение (восстановление) сети детско-юношеских спортивных школ; </w:t>
      </w:r>
      <w:r>
        <w:br/>
      </w:r>
      <w:r>
        <w:rPr>
          <w:rFonts w:ascii="Times New Roman"/>
          <w:b w:val="false"/>
          <w:i w:val="false"/>
          <w:color w:val="000000"/>
          <w:sz w:val="28"/>
        </w:rPr>
        <w:t xml:space="preserve">
      создание школ-интернатов для одаренных в спорте детей во всех областных центрах и отдельных городах республики, имеющих соответствующую спортивную базу и квалифицированные тренерско-преподавательские кадры; </w:t>
      </w:r>
      <w:r>
        <w:br/>
      </w:r>
      <w:r>
        <w:rPr>
          <w:rFonts w:ascii="Times New Roman"/>
          <w:b w:val="false"/>
          <w:i w:val="false"/>
          <w:color w:val="000000"/>
          <w:sz w:val="28"/>
        </w:rPr>
        <w:t xml:space="preserve">
      развитие и укрепление материально-технической базы физической культуры и спорта, обеспечение ее доступности для занимающихся.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Региональная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Региональная политика государства в 2000 году будет ориентирована на выполнение Программы действий Правительства Республики Казахстан на второе полугодие 1999 года и 2000 год, которая предусматривает постепенный перенос центра тяжести реформ на уровень регионов на основе эффективного взаимодействия центральных и местных органов управления и развития принципов территориального самоуправления. </w:t>
      </w:r>
      <w:r>
        <w:br/>
      </w:r>
      <w:r>
        <w:rPr>
          <w:rFonts w:ascii="Times New Roman"/>
          <w:b w:val="false"/>
          <w:i w:val="false"/>
          <w:color w:val="000000"/>
          <w:sz w:val="28"/>
        </w:rPr>
        <w:t xml:space="preserve">
      Усиление полномочий и повышение ответственности регионов в осуществлении экономической реформы получит свое правовое закрепление в законах Республики Казахстан. Практическая реализация Законов "О местном государственном управлении в Республике Казахстан" и "О местном самоуправлении в Республике Казахстан" позволит осуществить передачу большей части текущих функций от центральных органов на региональный уровень и наделить акимов широкими полномочиями в обеспечении сбалансированного социально-экономического развития регионов. </w:t>
      </w:r>
      <w:r>
        <w:br/>
      </w:r>
      <w:r>
        <w:rPr>
          <w:rFonts w:ascii="Times New Roman"/>
          <w:b w:val="false"/>
          <w:i w:val="false"/>
          <w:color w:val="000000"/>
          <w:sz w:val="28"/>
        </w:rPr>
        <w:t xml:space="preserve">
      Региональная политика будет направлена на решение следующих задач: </w:t>
      </w:r>
      <w:r>
        <w:br/>
      </w:r>
      <w:r>
        <w:rPr>
          <w:rFonts w:ascii="Times New Roman"/>
          <w:b w:val="false"/>
          <w:i w:val="false"/>
          <w:color w:val="000000"/>
          <w:sz w:val="28"/>
        </w:rPr>
        <w:t xml:space="preserve">
      продолжение политики перехода к стабильным размерам бюджетных субвенций и бюджетных изъятий для постепенного перехода к единому нормативу расходов местных бюджетов в расчете на душу населения; </w:t>
      </w:r>
      <w:r>
        <w:br/>
      </w:r>
      <w:r>
        <w:rPr>
          <w:rFonts w:ascii="Times New Roman"/>
          <w:b w:val="false"/>
          <w:i w:val="false"/>
          <w:color w:val="000000"/>
          <w:sz w:val="28"/>
        </w:rPr>
        <w:t xml:space="preserve">
      усиление региональной специализации и повышение ответственности регионов за привлечение инвестиций, модернизацию и новое строительство; </w:t>
      </w:r>
      <w:r>
        <w:br/>
      </w:r>
      <w:r>
        <w:rPr>
          <w:rFonts w:ascii="Times New Roman"/>
          <w:b w:val="false"/>
          <w:i w:val="false"/>
          <w:color w:val="000000"/>
          <w:sz w:val="28"/>
        </w:rPr>
        <w:t xml:space="preserve">
      мониторинг социально-экономической ситуации в регионах с использованием системы рейтинговой оценки развития регионов на основе ряда ключевых параметров; </w:t>
      </w:r>
      <w:r>
        <w:br/>
      </w:r>
      <w:r>
        <w:rPr>
          <w:rFonts w:ascii="Times New Roman"/>
          <w:b w:val="false"/>
          <w:i w:val="false"/>
          <w:color w:val="000000"/>
          <w:sz w:val="28"/>
        </w:rPr>
        <w:t xml:space="preserve">
      экономическое оздоровление группы депрессивных сельских районов, требующих первоочередной государственной поддержки путем реализации специальных мероприятий, обеспечивающих решение накопившихся проблем; </w:t>
      </w:r>
      <w:r>
        <w:br/>
      </w:r>
      <w:r>
        <w:rPr>
          <w:rFonts w:ascii="Times New Roman"/>
          <w:b w:val="false"/>
          <w:i w:val="false"/>
          <w:color w:val="000000"/>
          <w:sz w:val="28"/>
        </w:rPr>
        <w:t xml:space="preserve">
      поддержка сельского хозяйства путем закупа зерна по твердым "справедливым" ценам.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Организация исполнения Индикативного плана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Индикативного плана будет происходить во всех секторах экономики Республики Казахстан в соответствии с Планом мероприятий по реализации Программы действий Правительства Республики Казахстан на второе полугодие 1999 года и 2000 год, которым предусмотрено исполнение 476 мероприятий в рамках реализации Стратегии "Казахстан - 2030" и задач, вытекающих из курса развития реформ, определенных Президентом Республики Казахстан на совещании от 9 июня 1999 года. </w:t>
      </w:r>
      <w:r>
        <w:br/>
      </w:r>
      <w:r>
        <w:rPr>
          <w:rFonts w:ascii="Times New Roman"/>
          <w:b w:val="false"/>
          <w:i w:val="false"/>
          <w:color w:val="000000"/>
          <w:sz w:val="28"/>
        </w:rPr>
        <w:t xml:space="preserve">
      По Плану предусматривается принятие 11 законов, 5 указов Президента Республики Казахстан, 86 постановлений Правительства, а также по 52 заданиям принятие нормативных правовых актов, направленных на совершенствование правового регулирования банковской системы, страхового рынка, пенсионной системы, налогового законодательства, деятельности кредитных товариществ, налогового и таможенного режимов. </w:t>
      </w:r>
      <w:r>
        <w:br/>
      </w:r>
      <w:r>
        <w:rPr>
          <w:rFonts w:ascii="Times New Roman"/>
          <w:b w:val="false"/>
          <w:i w:val="false"/>
          <w:color w:val="000000"/>
          <w:sz w:val="28"/>
        </w:rPr>
        <w:t xml:space="preserve">
      Центральными и местными исполнительными органами продолжится реализация 14 программ, в том числе программ приватизации и повышения эффективности управления государственным имуществом, развития рынка ценных бумаг на 1999-2000 годы, привлечения прямых инвестиций на 1999-2000 годы, "Здоровье народа", борьбы с туберкулезом, развития электроэнергетики. </w:t>
      </w:r>
      <w:r>
        <w:br/>
      </w:r>
      <w:r>
        <w:rPr>
          <w:rFonts w:ascii="Times New Roman"/>
          <w:b w:val="false"/>
          <w:i w:val="false"/>
          <w:color w:val="000000"/>
          <w:sz w:val="28"/>
        </w:rPr>
        <w:t xml:space="preserve">
      Предусматривается разработка более 30 программных документов, в том числе среднесрочной программы экономического роста, программ развития химической и легкой промышленности, машиностроительного комплекса, демонополизации РГП "Казахстан темiр жолы" и АО "Казахтелеком", Государственной программы "Питьевые воды", Республиканской программы занятости на 1999-2000 годы, формирования транспортно-коммуникационной инфраструктуры, децентрализации государственных функций, а также пилотных программ для территории, подверженных экологическому риску. </w:t>
      </w:r>
      <w:r>
        <w:br/>
      </w:r>
      <w:r>
        <w:rPr>
          <w:rFonts w:ascii="Times New Roman"/>
          <w:b w:val="false"/>
          <w:i w:val="false"/>
          <w:color w:val="000000"/>
          <w:sz w:val="28"/>
        </w:rPr>
        <w:t xml:space="preserve">
      По итогам реализации выполнения Плана мероприятий организован </w:t>
      </w:r>
    </w:p>
    <w:bookmarkEnd w:id="23"/>
    <w:bookmarkStart w:name="z81"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ежемесячный мониторинг на основании информации центральных и местных </w:t>
      </w:r>
    </w:p>
    <w:p>
      <w:pPr>
        <w:spacing w:after="0"/>
        <w:ind w:left="0"/>
        <w:jc w:val="both"/>
      </w:pPr>
      <w:r>
        <w:rPr>
          <w:rFonts w:ascii="Times New Roman"/>
          <w:b w:val="false"/>
          <w:i w:val="false"/>
          <w:color w:val="000000"/>
          <w:sz w:val="28"/>
        </w:rPr>
        <w:t>исполнительных органов.</w:t>
      </w:r>
    </w:p>
    <w:p>
      <w:pPr>
        <w:spacing w:after="0"/>
        <w:ind w:left="0"/>
        <w:jc w:val="both"/>
      </w:pPr>
      <w:r>
        <w:rPr>
          <w:rFonts w:ascii="Times New Roman"/>
          <w:b w:val="false"/>
          <w:i w:val="false"/>
          <w:color w:val="000000"/>
          <w:sz w:val="28"/>
        </w:rPr>
        <w:t xml:space="preserve">     Контроль за реализацией Индикативного плана возложен на Агентство </w:t>
      </w:r>
    </w:p>
    <w:p>
      <w:pPr>
        <w:spacing w:after="0"/>
        <w:ind w:left="0"/>
        <w:jc w:val="both"/>
      </w:pPr>
      <w:r>
        <w:rPr>
          <w:rFonts w:ascii="Times New Roman"/>
          <w:b w:val="false"/>
          <w:i w:val="false"/>
          <w:color w:val="000000"/>
          <w:sz w:val="28"/>
        </w:rPr>
        <w:t xml:space="preserve">Республики Казахстан по экономическому планированию, которое ежеквартально </w:t>
      </w:r>
    </w:p>
    <w:p>
      <w:pPr>
        <w:spacing w:after="0"/>
        <w:ind w:left="0"/>
        <w:jc w:val="both"/>
      </w:pPr>
      <w:r>
        <w:rPr>
          <w:rFonts w:ascii="Times New Roman"/>
          <w:b w:val="false"/>
          <w:i w:val="false"/>
          <w:color w:val="000000"/>
          <w:sz w:val="28"/>
        </w:rPr>
        <w:t xml:space="preserve">будет информировать Правительство о социально-экономическом развитии </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w:t>
      </w:r>
    </w:p>
    <w:p>
      <w:pPr>
        <w:spacing w:after="0"/>
        <w:ind w:left="0"/>
        <w:jc w:val="both"/>
      </w:pPr>
      <w:r>
        <w:rPr>
          <w:rFonts w:ascii="Times New Roman"/>
          <w:b w:val="false"/>
          <w:i w:val="false"/>
          <w:color w:val="000000"/>
          <w:sz w:val="28"/>
        </w:rPr>
        <w:t>                   Кушенова Д.С.)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