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5303" w14:textId="e785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12 июля 1995 года N 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1999 года N 1314 Утратило силу - постановлением Правительства РК от 8 июля 2002 г. N 734 (вступает в силу с 1 января 2002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08.07.2002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12 июля 1995 года N 953 </w:t>
      </w:r>
      <w:r>
        <w:rPr>
          <w:rFonts w:ascii="Times New Roman"/>
          <w:b w:val="false"/>
          <w:i w:val="false"/>
          <w:color w:val="000000"/>
          <w:sz w:val="28"/>
        </w:rPr>
        <w:t xml:space="preserve">P950953_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уплаты сбора с аукционных продаж" (САПП Республики Казахстан, 1995 г., N 24, ст. 273)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уплаты сбора с аукционных продаж,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III дополнить пунктом 4-1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Сбор с аукционных продаж, проводимых органами юстиции, обеспечивающими исполнительное производство по исполнению постановлений судов и других органов, взымается в размере одного месячного расчетного показателя".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