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c7064" w14:textId="e1c7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военной кафедры в Восточно-Казахстанском техническом университете имени Д.Серикбаева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сентября 1999 года N 1319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подготовки офицеров запаса из числа студентов Восточно-Казахстанского технического университета имени Д.Серикбаева для Вооруженных Сил Республики Казахстан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в Восточно-Казахстанском техническом университете имени Д.Серикбаева военную кафедру в пределах выделенных средств и штатной численности учебного заведения.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науки и высшего образования совместно с Министерством обороны Республики Казахстан принять предусмотренные законодательством меры по реализации настоящего постановления.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постановлением Правительства РК от 24 мая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