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e271" w14:textId="bd8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завершения строительства здания Дома министерств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1999 года N 1331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своевременного ввода в эксплуатацию строящегося здания Дома министерств в городе Астане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предложениями Министерства финансов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государственных закупок товаров, работ и услуг, не предусмотренных договором генерального подряда на строительство здания Дома министерств, из одного источника у товарищества с ограниченной ответственностью корпорации "Базис-А", являющегося генеральным подрядчиком по указанному договору;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перезаключении договора поставки мебели от 18 декабря 1998 года № 1 с товариществом с ограниченной ответственностью "ТВN", являющимся поставщиком мебели для здания Дома министерств, с учетом изменения спецификации завода изготовителя и уменьшения объема закупаемого количества мебели для государственных органов, подлежащих размещению в здании Дома министерств.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28 сентября 1999 г. N 1461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P991461_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срок до 17 сентября 1999 года согласовать проведение государственных закупок, указанных в пункте 1 настоящего постановления, с агентством Республики Казахстан по государственным закупкам.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даты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Специалисты: (Умбетова А.М.,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