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f97b9" w14:textId="60f97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на оплату обучения за рубежом стипендиатов Международной стипендии Президента Республики Казахстан "Болашак"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сентября 1999 года № 1333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Положением о порядке присуждения стипендии Президента Республики Казахстан "Болашак", утвержденным Указом Президента Республики Казахстан от 3 марта 1997 года № 3375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U973375_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выделить Министерству науки и высшего образования Республики Казахстан на оплату обучения за рубежом стипендиатов Международной стипендии Президента Республики Казахстан "Болашак" 342 940 (триста сорок два миллиона девятьсот сорок) тысяч тенге за счет средств, предусмотренных в республиканском бюджете на 1999 год на неотложные государственные нужды.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науки и высшего образования Республики Казахстан в установленном порядке обеспечить оплату обучения стипендиатов Международной стипендии Президента Республики Казахстан "Болашак" в зарубежных вузах.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осуществить контроль за целевым расходованием выделяемых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