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5b42" w14:textId="f065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1999 года N 1345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25 августа 1999 года N 1241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P991241_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постановление Правительства Республики Казахстан от 25 февраля 1999 года № 173";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Правительства Республики Казахстан от 25 августа 1999 года N 1242 "О Калижанове Б.У.".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Специалисты: (Умбетова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