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9ddf" w14:textId="1e09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20 мая 1999 года № 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1999 года № 1353. Утратило силу - постановлением Правительства РК от 11 сентября 2002 г. N 993 ~P020993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20 мая 
1999 года № 592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P990592_ </w:t>
      </w:r>
      <w:r>
        <w:rPr>
          <w:rFonts w:ascii="Times New Roman"/>
          <w:b w:val="false"/>
          <w:i w:val="false"/>
          <w:color w:val="000000"/>
          <w:sz w:val="28"/>
        </w:rPr>
        <w:t>
  "Вопросы Канцелярии Премьер-Министра Республики 
Казахстан"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1) в пункте 2 слово "двух" заменить словом "трех";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2) в структуру Канцелярии Премьер-Министра Республики Казахстан, 
утвержденную указанным постановлением, после строки "Руководство" 
дополнить строкой "Отдел правительственной информации".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Склярова И.В.,
                   Кушенова Д.С.)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