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3ea4" w14:textId="f3b3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августа 1999 года N 1131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1999 года N 1358.  Утратило силу - постановлением Правительства РК от 12 сентября 2002 г. N 995 ~P020995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от 11 
августа 1999 года N 1131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P991131_ </w:t>
      </w:r>
      <w:r>
        <w:rPr>
          <w:rFonts w:ascii="Times New Roman"/>
          <w:b w:val="false"/>
          <w:i w:val="false"/>
          <w:color w:val="000000"/>
          <w:sz w:val="28"/>
        </w:rPr>
        <w:t>
  "Вопросы Аэрокосмического комитета 
Министерства науки и высшего образования Республики Казахстан" следующие 
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подпункт 2) пункта 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Положении об Аэрокосмическом комитете Министерства науки и 
высшего образования Республики Казахстан, утвержденном указанным 
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второй пункта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"Председатель имеет двух заместителей, в том числе одного заместителя 
председателя - начальника Управления космодрома "Байконур", назначаемых на 
должность и освобождаемых от должности Министром науки и высшего 
образования Республики Казахстан, по представлению Председателя.";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1) пункта 18 слова "своего заместителя" заменить словами 
"своих заместителей".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Склярова И.В.,
                   Кушенова Д.С.)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