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b700" w14:textId="658b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30 июня 1997 года N 1037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1999 года N 1380. Утратило силу постановлением Правительства Республики Казахстан от 12 июня 2008 года N 578.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12.06.2008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30 июня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1037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 экспорта и импорта товаров (работ, услуг) в Республике Казахстан" (САПП Республики Казахстан, 1997 г., N 29, ст. 266) следующее дополнение: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 "Перечень товаров, экспорт которых осуществляется по лицензиям на основании разрешения Правительства Республики Казахстан":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второй "Вооружение и военная техника, специальные комплектующие изделия для их производства, работы и услуги в области военно-технического сотрудничества":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после цифры "8802 12 100" дополнить цифрой "8802 20 100".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