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b24d" w14:textId="fb6b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25 июня 1999 года № 861 и от 9 августа 1999 года № 1118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1999 года № 1384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схемы финансирования строительства Национального музея и Учебно-административного корпуса Евразийского университета имени Л.Гумилева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25 июня 1999 года № 861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строительства Национального музея и Учебно-административного корпуса Евразийского университета имени Л. Гумилева";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9 августа 1999 года № 1118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25 июня 1999 года № 861".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