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8eee" w14:textId="2188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Казахстан, Правительством Кыргызской Республики и Правительством Республики Узбекистан о сотрудничестве в области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1999 № 1394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Соглашение между Правительством Республики Казахстан, 
Правительством Кыргызской Республики и Правительством Республики 
Узбекистан о сотрудничестве в области туризма, совершенное в городе 
Ташкенте 8 декабря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Республики Казахстан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Соглашение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между Правительством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Правительством Кыргызской Республики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Правительством Республики Узбекистан о сотрудничестве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в области туризма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Казахстан, Правительство Кыргызской 
Республики и Правительство Республики Узбекистан, именуемые в дальнейшем 
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Договором о вечной дружбе, подписанном между тремя 
государствами;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во внимание важную роль туризма в экономическом, социальном 
и культурном прогрессе;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благоприятных условий для развития туризма и более 
полного ознакомления с историей и культурной жизнью трех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взаимного интереса и расширения сотрудничества, решили 
заключить настоящее Соглашение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расширению сотрудничества в области 
туризма в целях ознакомления граждан своих государств с достижениями в 
области экономики, социального развития, культуры, с природой и
достопримечательностями, а также с историческими памятниками и 
национальными традициями народов трех стран.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сотрудничать в области развития международного туризма 
на основе равноправия, взаимной выгоды и в целях увеличения туристского 
потока содействуют упрощению визовых, таможенных формальностей, 
обмениваются списками туристических фирм.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способствовать обмену опытом во всех областях  
международного и внутреннего туризма, содействовать сотрудничеству между  
национальными туристскими администрациями Сторон и другими организациями, 
занимающимися вопросами туризма и его развития.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также будут содействовать распространению туристской 
информации для привлечения потока туристов путем публикации рекламных  
материалов, обмена информацией, печатными изданиями, выставками,
фильмами и проведением различных симпозиумов и семинаров.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оказывать взаимную помощь в обучении персонала 
туристских комплексов и содействовать обмену специалистами соответствующих 
органов по туризму, способствовать соответствующим ведомствам и
заинтересованным организациям в создании совместных предприятий и в 
реализации других инвестиционных проектов в сфере туризма.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через соответствующие туристские органы будут осуществлять 
обмен мнениями о сотрудничестве, опыте работы по деятельности в 
международных туристских организациях.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Стороны, в случае необходимости, будут проводить консультации по 
вопросам, связанным с выполнением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Стороны, в целях развития связей в области туризма, обязуются принять 
меры, соответствующие международным стандартам, для обеспечения 
безопасности и защиты туристских поездок.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со дня сдачи на хранение   
депозитарию последнего уведомления о выполнении подписавшими его      
сторонами внутригосударственных процедур, необходимых для вступления его в 
силу, и действует в течение пяти лет. По взаимной договоренности Стороны 
могут продлить срок его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может прекратить свое участие в Соглашении путем 
направления депозитарию официального письменного уведомления о своем 
намерении выйти из Соглашения не менее чем за шесть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Совершено в городе Ташкенте 8 декабря 1997 года в одном подлинном 
экземпляре на русском языке.
     Подлинный экземпляр находится в Исполнительном комитете   
Межгосударственного Совета Республики Казахстан, Кыргызской Республики и   
Республики Узбекистан, который направляет в каждое государство-участник 
его заверенную копию.
За Правительство            За Правительство        За Правительство
Республики                  Кыргызской              Республики
Казахстан                   Республики              Узбекистан             
     (Специалисты: Склярова И.В.,
                   Кушенова Д.С.)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