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4439a" w14:textId="fa443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закрытого акционерного общества "Продовольственная контрактная корпорация"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сентября 1999 года N 1404. Утратило силу - постановлением Правительства РК от 28 февраля 2001 г. N 290 ~P010290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сельского хозяйства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Совет директоров закрытого акционерного общества "Продовольственная контрактная корпорация" в следующем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Смагулов Кайрат Молдрахманович - первый заместитель Руководителя Канцелярии Премьер-Министра Республики Казахстан, председатель;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Мырзахметов Аскар Исабекович - вице-Министр сельского хозяйства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Жамишев Болат Бидахметович - вице-Министр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Смагулов Нурлан Эркебуланович - председатель Правления закрытого акционерного общества "Продовольственная контрактная корпорация";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Бозумбаев Канат Алдабергенович - вице-Министр энергетики, индустрии и торговли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1 - с изменениями, внесенными постановлением Правительства РК от 18 июля 2000 года N 1083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P001083_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все свои ранее принятые акты по вопросам закрытого акционерного общества "Продовольственная контрактная корпорация" привести в соответствие с настоящим постановлением.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Подпункт 3) пункта 1 постановления Правительства Республики Казахстан от 26 марта 1999 года № 308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P990308_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некоторых акционерных обществ" (САПП Республики Казахстан, 1999 г., № 10, ст.92) признать утратившим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Кушенова Д.С.)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