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a8374" w14:textId="47a83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решению проблемных вопросов, направленных на подъем экономики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сентября 1999 года № 1419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Утвердить прилагаемый План мероприятий по решению проблемных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вопросов, направленных на подъем экономики Южно-Казахстанской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Контроль за выполнением настоящего постановления возложить на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Заместителя Премьер-Министра Республики Казахстан Павлова А.С.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Утверждено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от 20 сентября 1999 года № 1419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План мероприятий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по решению проблемных вопросов, направленных на подъем экономики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№ !   Содержание мероприятия        ! Исполнитель   !Форма     ! Срок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п/п!                                 !               !завершения!исполнения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!              2                  !      3        !     4    !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 Принять меры по выделению субвенции  Министерство   Решение    сентябрь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 полном объеме согласно              финансов      Министра    1999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 от 19.08.1999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г. № 1201 "О выделении субвенции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бюджету Южно-Казахстанской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 Определить размеры и источники       КНБ (по       Постановление сентябрь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финансирования мероприятий по       согласованию), Правительства  1999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обеспечению жильем командного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состава подразделений погранвойск   обороны,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 Министерства обороны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передислоцированных на территории   финансов, аким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Южно-Казахстанской области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 Обеспечить возмещение задолженности Министерство  Постановление сентябрь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Министерства обороны, КНБ, МВД,     финансов,     Правительства  1999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Министерства транспорта,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коммуникаций и туризма перед АО    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"Восход" и АО "Сенiм" за            доходов,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полученную по контракту продукцию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 рамках погашения кредиторской     обороны, КНБ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задолженности за прошлые годы      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МВД,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транспорта,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коммуникаций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туризма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 Обеспечить финансирование РГП       Министерство    Решение     III-IV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"Кентауликвидрудник" для полного    финансов,       министерств кварталы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погашения долгов перед АО "KEGOC"   Министерство    и агентств   1999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 пределах сумм, предусмотренных    энергетики,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республиканским бюджетом            индустрии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торговли,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Определить источники финансирования Агентство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на 2000 год                         экономическому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планированию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 Обеспечить ускоренное решение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вопросов финансирования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организационных работ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своевременному началу строительства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моста и автодороги "Кызыласкер-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Кировский":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а) финансирование строительства     Министерство    Совместное   III-IV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автодороги "Кызыласкер-          транспорта,     решение,    кварталы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Кировский" в 1999 году по        коммуникаций и  график       1999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согласованному графику;          туризма,        финансирования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обороны,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б) финансирование строительства     Министерство    Предложение сентябрь-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автодороги "Кызыласкер-          транспорта,     в проект    октябрь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Кировский" в 2000 году в         коммуникаций и  респуб-     1999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объеме 1,0 млрд.тенге;           туризма,        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Министерство    бюджета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финансов,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Агентство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экономическому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планированию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в) решение организационных          Министерство    Решения     сентябрь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вопросов и начало работ по       транспорта,     министерств,  1999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строительству автодороги         коммуникаций    акима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"Кызыласкер-Кировский".          и туризма, РГКП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Обеспечить исполнение            "Казахавтодор",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решений Протокола совещания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 Министра транспорта,           обороны, аким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коммуникаций и туризма от        области,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17 августа 1999 г.               участием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ассоциации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"Корпорации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Прогресс"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 Обеспечить финансирование           Министерство   Решения     III-IV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содержания дорог республиканского   транспорта,    Министров   кварталы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значения по Южно-Казахстанской      коммуникаций и              1999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области в 1999 году                 туризма,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  Обеспечить своевременное            Министерство   Решение      сентябрь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финансирование строительства        государственных Министров   1999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таможенного поста "Жибек-Жолы"      доходов,       (утверждение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 соответствии с графиком           Министерство    графика)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финансов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  Обеспечить выделения 15,1 млн.      Министерство   Решения      сентябрь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тенге Комитету транспортного        финансов       Министра     1999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контроля Министерства транспорта,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коммуникаций и туризма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соответствии с постановлением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от 22 июля 1999 г. № 1032-61с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  При разработке Программы работ      Министерство   Раздел в     сентябрь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по лесоустройству на 2000 год       сельского      Программе    1999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учесть выделение средств на         хозяйства     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финансирование работ по устройству                 лесоустройству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саксауловых лесов                                  на 2000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 Рассмотреть возможность             Министерство   Предложения  сентябрь-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финансирования                      природных      в проект     октябрь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строительства водовода для          ресурсов и     респуб-       1999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обеспечения питьевой водой          охраны         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населения города Туркестана         окружающей     бюджета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 города Кентау и работ по          среды,         2000 г.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откачке грунтовых вод               Министерство   вопросам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финансов,      водоснабжения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энергетики,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торговли, аким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 Рассмотреть и принять меры по       Комитет по     Совместное   август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выделению средств необходимых на    водным         решение, при сентябрь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проведение работ по ремонту         ресурсам       необходимости  1999г.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межгосударственных магистральных    Министерства   решение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водных каналов по Южно-             сельского      соответствующего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Казахстанской области               хозяйства,     исполнительного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аким области  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 Разработать программу развития      Министерство   Программа,    до 1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виноградарства и                    сельского      при           ноября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винопроизводства                    хозяйства,     необходимости  1999г.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Министерство   решение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энергетики,    соответствующего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индустрии и   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торговли,     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Агентство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инвестициям,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Агентство по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экономическому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планированию,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аким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 Разработать программу          Министерство   Программа,     до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развития хлопководства и       сельского      при            ноября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реанимации предприятий         хозяйства      необходимости  1999 г.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текстильной                    Министерство   решение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промышленности страны          энергетики,    соответствующего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индустрии и   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торговли,     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Агентство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инвестициям,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Агентство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экономическому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планированию,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аким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 Разработка предложений по      Аким области,  Предложения     до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реабилитации АО                Министерство                   октября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"Шымкентшина" с учетом         энергетики,                    1999 г.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инвестиционных предложений     индустрии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АО "Казахмыс"                  торговли,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участием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АО "Казахмыс"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и АО "Шымкентшина"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 Обеспечить исполнение          Агентство по       Совместное  сентябрь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постановления Правительства    государственным    решение      1999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 от 13     закупкам,         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июля 1999 г. № 966 "О мерах    Министерство       Агентства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по повышению эффективности     здравоохранения,   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организации государственных    образования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закупок".                     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Провести проверку хода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выполнения фармацевтической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программы и указанного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постановления в Южно-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Казахстанской области,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необходимости внести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рассмотрение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 проект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постановления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 Обеспечить разработку и      Министерство    Решение Министра   до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утверждение технических      здравоохранения,                  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стандартов по спирту         образования и                      2000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этиловому ректификату,       спорта,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используемого в медицинских  науки и высшего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целях в качестве            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лекарственного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средства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 В целях снижения для         Аким области,        Контроль    Постоянно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розничных потребителей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стоимости электроэнергии     энергетики,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 газа их закуп              и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энергоснабжающими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организациями должен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осуществляться на тендерной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основе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 Приступить к созданию в      Аким области,         Решения     сентябрь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г. Шымкенте единой системы   Министерство          министерства  1999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сбора платежей за все виды   транспорта,           и акима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коммунальных услуг, а также  коммуникаций и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по газу, электроэнергии и    туризма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 услугам телекоммуникаций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 Обеспечить в установленном   Комитет по водным     Решения     сентябрь-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законодательством порядке    ресурсам Министерства Комитета и  октябрь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сбор оплаты за               сельского хозяйства,  акима        1999 г.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водопользование из           аким области  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водохранилищ с соответствующих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юридических лиц и крестьянских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хозяйств, привлечение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ответственности должностных лиц,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не обеспечивающих выполнение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данной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 Обеспечить выполнение          Агентство по   Соответствующее  сентябрь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постановления Правительства    инвестициям,   решение, с учетом  1999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 от 2      Министерство   действующего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июля 1999 г. № 920 в части     энергетики,    законодательства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внесения изменений в условия   индустрии 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Лицензии, выданной ТОО        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"Баганалы" на право разработки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некондиционных руд фосфорного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производства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 Принять меры по проведению     Комитет        Решения Комитета,  III-IV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ускоренной процедуры           государственного   министерства  кварталы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банкротства АО "Фосфор" и      имущества и                       1999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привлечению инвесторов         приватизации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финансов,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 Ускорить подписание контрактов Агентство по       Подписание    сентябрь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СП "КАТКО" и СП "ИНКАИ" на     инвестициям с      контракта       1999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разведку и добычу урана на     участием АО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месторождениях Майнкум и       "Казатомпром"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Инкаи Южно-Казахстанской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области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 Внести на рассмотрение         Министерство       Решение        до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собрания акционеров ОАО        транспорта,        собрания,     октября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"Казтелеком" предложение о     коммуникаций и     приказ Министра 1999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создании "Южно-Казахстанской   туризма, Комитет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региональной дирекции          госимущества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телекоммуникации и             приватизации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оптимизации структур районных 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узлов телекоммуникации        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 Рассмотреть и принять          Министерство       Решение       сентябрь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решение, при необходимости     транспорта,        Министерства    1999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внести проект постановления    коммуникаций      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Правительства о предоставлении и туризма, аким    постановление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коммерческого права            области           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назначенному перевозчику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авиакампании "Кыргызстан аба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жолджору" Республики Кыргызстан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при выполнении международных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рейсов из аэропорта города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Шымкента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 Разработать и внести проект     Таможенный      Постановление   до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постановления Правительства     комитет         Правительства   сентября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 по         Министерства                    1999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вопросам предоставления         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допуска в зону таможенного      доходов, Комитет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контроля на погранпереходах     транспортного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"Майский", "Жибек-жолы",       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"Дархан", "Гани Муратбаева"    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представителей Комитета         транспорта,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транспортного контроля          коммуникаций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Министерства транспорта,        туризма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коммуникаций и туризма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 Принять законные меры по        Министерство     Внесение    сентябрь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возвращению в собственность     энергетики,      предложения   1999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государства имущество АО        индустрии и      в Генеральную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"Туркестанэнерго",              торговли,        Прокуратуру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определенное комиссией,         Министерство     (на предмет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созданной постановлением        юстиции, Комитет опротестования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Правительства Республики        госимущества и   состоявшихся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Казахстан от 3 февраля          приватизации     судебных решений)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1998 года № 72                  Министерства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"О дополнительных мерах по      финансов, аким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активизации деятельности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электроэнергетических объектов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Южно-Казахстанской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 Принять законные меры по        акимы Южно-      Заявление в    III-IV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возвращению в собственность     Казахстанской и  Генеральную    кварталы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государства имущества АО        Кызылординской   Прокуратуру     1999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"Ачполиметалл", переданного     областей,        и иные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фирме "Ривер интернешионал"     Комитет          мероприятия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имущества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приватизации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завершению данной          Министерства     Постановление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процедуры внести в Правительство финансов,       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 предложение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о создании на юге страны         энергетики,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единого горно-обогатительного   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комплекса                       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 Внести на рассмотрение          Министерство     Официальное    август-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Генеральной Прокуратуры         государственных    письмо       сентябрь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            доходов, аким                   1999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обоснованное предложение об     области, Агентство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отмене решения областного суда  по реорганизации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от 12 ноября 1998 года          ликвидации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№ 5-740/5 по вопросам           предприятий,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банкротства АО "Шымкентского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производственного объединения   энергетики,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кузнечно-прессового             индустрии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оборудования".                  торговли          Программа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Разработать программу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реабилитации указанной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организации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29 Учитывая экономическую          Министерство     Межправитель-   1999-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целесообразность, проработать   иностранных      ственный        2000 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 Республикой Узбекистан вопрос дел,             документ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передачи Республике Казахстан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участка узбекской железной      транспорта,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дороги от станции Сарыагаш до   коммуникаций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станции Шенгельды, находящихся  туризма, аким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на территории Республики       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30 В рамках действующего           Министерство     Заключение     сентябрь-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межправительственного           науки и высшего  договора       октябрь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соглашения принять              образования,                     1999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необходимые меры по созданию   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двухсторонней (казахско-       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турецкой) комиссии с целью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проведения комплексной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межгосударственной аттестации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международного казахско-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турецкого университета 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Х.А. Яссави на паритетных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условиях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Кушенова Д.С.)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