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7c832" w14:textId="2b7c8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23 февраля 1999 года № 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сентября 1999 года № 1420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постановление Правительства Республики Казахстан от 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февраля 1999 года № 157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P990157_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Плане законопроектных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на 1999 год"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Плане законопроектных работ Правительства Республики Казахстан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1999 год, утвержденном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строку, порядковый номер 41,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Цай Л.Г.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Кушенова Д.С.)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