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31e4" w14:textId="b783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июня 1999 года N 772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1999 года N 1421. Утратило силу - постановлением Правительства РК от 30 декабря 2000 г. N 1963 ~Z001963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июня 1999 года № 772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государственных инвестиций Республики Казахстан на 1999-2001 годы" (САПП Республики Казахстан, 1999 г., № 27, ст. 261)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Законов Республики Казахстан от 1 апреля 1999 года "О бюджетной системе" и от 2 августа 1999 года "О государственном и гарантированном государством заимствовании и долге" Правительство Республики Казахстан постановляет:";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1 к Программе государственных инвестиций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1999-2001 годы,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отраслевом секторе "Водное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4, в графе 4 цифры "2002" заменить цифрами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"1999", в графе 6 цифры "1,47" заменить цифрами "0,74", в графе 8 цифры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"0,11, 13,00" заменить цифрами "0,08, 9,00", в графах 9, 10 и 11 цифры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"0,18", "0,20" и "0,32"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19,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      2                            !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"19!Строительство водозаборных                          Комводресурсы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!сооружений и водопроводных сетей           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 селе им. Кенена Азербаева (II-ой              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!пусковой комплекс),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!                    5                            !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    в базисных ценах 1991 года                           0,03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текущих ценах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7      !       8       !      9      !      10      !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0, 03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4, 00    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 "Всего в базисных ценах" в графе 6 цифры "672,88" заменить цифрами "672,18", в графе 9 цифры "6,98" заменить цифрами "6,80", в графе 10 цифры "6,78" заменить цифрами "6,58", в графе 11 цифры "457,65" заменить цифрами "457,33";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Программе государственных инвестиций Республики Казахстан на 1999-2001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отраслевом секторе "Государственные услуги общего характера":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в графе 4 цифры "1999" заменить цифрами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"2000", в графе 6 цифры "35,91, 35,91" заменить цифрами "38,00, 38,00",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графе 8 цифры "3,91, 3,91" заменить цифрами "3,50, 3,50", графу 9 изложить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следующей редакции: "2,50, 2,50, 0,00";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"Всего" отраслевого сектора "Государственные услуги общего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характера" в графе 6 цифры "153,59" заменить цифрами "155,68", в графе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цифры "26,58" заменить цифрами "26,17", в графе 9 цифры "25,43"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"27,93";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отраслевом секторе "Общественный порядок и безопасность":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8, графы 4-9 изложить в следующей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 !        5         !   6     !    7     !     8     !    9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"1998-2000         Всего           8,50      0,68        4,82       3,00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Эксим Банк Кореи    4,50      0,68        3,82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ОАО "НСБК"        4,00      0,00        1,00       3,00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Республиканский     0,00      0,00        0,00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бюджет                                          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строке, порядковый номер 9, в графе 4 цифры "1998" заменить цифрами "2000", в графе 7 цифры "17,50, 17,50, 0,00" исключить, в графе 9 цифры "1,00, 1,00" заменить цифрами "10,00, 10,00", в графе 10 цифры "1,00, 1,00" заменить цифрами "7,50, 7,50", в графе 11 цифры "11,77, 11,77" заменить цифрами "13,77, 13,77";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отраслевого сектора "Общественный порядок и безопасность", в графе 7 цифры "27,04" заменить цифрами "10,22", в графе 8 цифры "19,21" заменить цифрами "16,38", в графе 9 цифры "5,56" заменить цифрами "16,71", в графе 10 цифры "7,50" заменить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"13,00", в графе 11 цифры "19,80" заменить цифрами "21,80";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отраслевом секторе "Здравоохранение":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15, в графе 2 слова "Строительство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больницы в г. Астане (с расширением на 6 млн. долл. США)"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"Развитие медицинских учреждений в г. Астане";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отраслевом секторе "Социальное обеспечение и социальная помощь":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17, в графе 4 цифры "2001"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"1999";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отраслевом секторе "Топливно-энергетический комплекс":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19,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"Всего" отраслевого сектора "Топливно-энергетический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комплекс", в графе 6 цифры "32,28" заменить цифрами "13,67", в графе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цифры "18,49" заменить цифрами "11,03", в графе 8 цифры "13,79"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"2,64";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отраслевом секторе "Сельское хозяйство":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20, графы 8-10 изложить в следующей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           !          9               !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"2,93                 4,49                         16,17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2,93                 4,00                          7,89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0,00                 0,22                          8,00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0,00                 0,27                          0,28";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 "Всего" отраслевого сектора "Сельское хозяйство", в графе 8 цифры "31,23" заменить цифрами "26,40", в графе 9 цифры "31,07" заменить цифрами "29,49", в графе 10 цифры "29,76" заменить цифрами "36,17";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отраслевом секторе "Водное хозяйство":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24, в графе 4 цифры "1999" заменить цифрами "2000", в графе 6 цифры "9,02, 8,92, 0,10" заменить цифрами "7,20, 7,00, 0,20", в графе 7 цифры "3,92, 3,82" заменить цифрами "0,48, 0,38", в графе 8 цифры "5,10, 5,10" заменить цифрами "5,20, 5,20", графу 9 изложить в следующей редакции: "1,52 1,42, 0,10";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25, в графе 4 цифры "1999" заменить цифрами "2000";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27, в графе 4 цифры "1999"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отраслевого сектора "Водное хозяйство", в графе 6 цифры "219,38" заменить цифрами "217,56", в графе 7 цифры "4,03" заменить цифрами "0,59", в графе 8 цифры "12,43" заменить цифрами "12,53", в графе 9 цифры "36,70" заменить цифрами "38,22";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отраслевом секторе "Охрана окружающей среды":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30, в графе 4 цифры "1999" заменить цифрами "2000";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отраслевом секторе "Промышленность, строительство и недропользование":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31, в графе 4 после цифры "2000" дополнить цифрами "-2001";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33, в графе 4 цифры "2000" заменить цифрами "2001", в графе 11 цифры "99,99, 99,99" заменить цифрами "99,90, 99,90";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отраслевого сектора "Промышленность, строительство и недропользование", в графе 11 цифры "107,06" заменить цифрами "106,97";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отраслевом секторе "Транспорт и связь":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37, в графе 11 цифры "50,80, 8,00" заменить цифрами "48,80, 6,00";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39, в графе 4 цифры "2000" заменить цифрами "2001", в графе 11 цифры "40,00, 40,00" заменить цифрами "44,50, 44,50";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41, в графе 4 цифры "2001" заменить цифрами "2002";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отраслевого сектора "Транспорт и связь", в графе 11 цифры "898,60" заменить цифрами "901,10";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слова "** - рассматривается вопрос о реструктуризации данного займа в негосударственный под государственные гарантии"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"Всего", в графе 6 цифры "2696,32" заменить цифрами "2677,98", в графе 7 цифры "471,97" заменить цифрами "444,25", в графе 8 цифры "323,47" заменить цифрами "304,35", в графе 9 цифры "356,35" заменить цифрами "369,94", в графе 10 цифры "265,06" заменить цифрами "277, 97", в графе 11 цифры "1277,06" заменить цифрами "1281,47";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из внешних источников", в графе 6 цифры "2291,23" заменить цифрами "2268,79", в графе 7 цифры "359,93" заменить цифрами "332, 21", в графе 8 цифры "286,36" заменить цифрами "266,24", в графе 9 цифры "275,47" заменить цифрами "285,96", в графе 10 цифры "220,48" заменить цифрами "233,39", в графе 11 цифры "1146,58" заменить цифрами " 1150,99";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"МБРР", в графе 6 цифры "510,35" заменить цифрами "491,91", в графе 7 цифры "95,68" заменить цифрами "84,78", в графе 8 цифры "83,56" заменить цифрами "68,03", в графе 9 цифры "79,86" заменить цифрами "82,78";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"Правительство Японии", в графе 11 цифры "734,33" заменить цифрами "734,24";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"Внешний заем", в графе 7 цифры "17,50" исключить, в графе 9 цифры "32,48" заменить цифрами "41,48", в графе 10 цифры "38,05" заменить цифрами "44,55", в графе 11 цифры "61,74" заменить цифрами "63,74";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"Эксим Банк Кореи", в графе 6 цифры "8,50" заменить цифрами "4,50", в графе 7 цифры "0,00" заменить цифрами "0,68", в графе 8 цифры "7,65" заменить цифрами "3,82", в графе 9 цифры "0,85" заменить цифрами "0,00";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"Внешних грантов", в графе 8 цифры "0,76" исключить, в графе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цифры "5,53" заменить цифрами "4,95", в графе 10 цифры "8,16"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"9,50";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"Всего из внутренних источников", в графе 6 цифры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"405,09" заменить цифрами "409,19", в графе 8 цифры "37,11"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цифрами "38,11", в графе 9 цифры "80,88" заменить цифрами "83,98";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"Республ. бюджет", в графе 6 цифры "390,47" заменить цифрами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"390,57", в графе 9 цифры "80,88" заменить цифрами "80,98";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строки "Местн. бюджет"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                !   6   !   7   !   8   !   9   !  10    !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"ОАО "НСБК"               4,00    0,00    1,00    3,00    0,00     0,00";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3 к Программе государственных инвестиций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1999-2001 годы,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отраслевом секторе "Топливно-энергетический комплекс":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порядковый номер 2-1 и "Всего",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 !            2             !       3             !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"2-1  ! Реабилитация Узеньского    Министерство           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нефтяного месторождения    энергетики, индустрии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! Всего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        !        6           !        7         !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1998-2001              МБРР            Освоение займа        109,00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Размер гарантии       109,00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294,00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 !      10      !     11       !      12       !      13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7,46           11,15          30,13           30,13         30,13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109,00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7,46           11,15          70,13           70,13        135,13";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строке "Освоение займов", в графе 8 цифры "486,10" заменить цифрами "595,10", в графе 9 цифры "9,40" заменить цифрами "16,86", в графе 10 цифры "195,00" заменить цифрами "206,15", в графе 11 цифры "103,80" заменить цифрами "133,93", в графе 12 цифры "60,40" заменить цифрами "90,53", в графе 13 цифры "117,50" заменить цифрами "147,63";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гарантии", в графе 8 цифры "486,10" заменить цифрами "595,10", в графе 10 цифры "395,00" заменить цифрами "504,00".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