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139c" w14:textId="3321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1998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1999 года № 1424.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№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г., № 8, ст. 56)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"состав сопредседателей казахстанской части совместных межправительственных комиссий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 с зарубежными странами" изложить в новой редакции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21 сентября 1999 года № 1424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Состав сопредседателей казахстанской части совместных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межправительственных комиссий по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 зарубежными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Казахстанско-азербайджанская   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Министра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Казахстанско-белорусская       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Министра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Казахстанско-грузинская комиссия            Кулибаев Тимур Аскарович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  Президент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акционерного общества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транспортировке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Казахстанско-кыргызская        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       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Министра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Казахстанско-молдовская                     Кулмаханов Шалбай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смешанная комиссия по                 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чрезвычайным ситуациям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Казахстанско-российская комиссия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сотрудничеству         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Министра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Казахстанско-российская                     Абитаев Есберген Абитаевич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подкомиссия по приграничному                первый вице-Министр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Казахстанско-российская                     Школьник Владимир Сергеевич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подкомиссия по комплексу "Байконур"         Министр науки и высшего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образования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Казахстанско-таджикская комиссия      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экономическому сотрудничеству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Министра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Казахстанско-туркменская       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 по    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экономическому сотрудничеству               Министра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Казахстанско-узбекская комиссия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двустороннему сотрудничеству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Казахстанско-украинская комиссия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экономическому                 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 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Казахстанско-американская                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совместная комиссия                         Заместитель Премьер-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Казахстанско-болгарская комиссия            Коржова Наталья Артемовна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торгово-экономическим связям             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научно-техническому                       защиты населения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Казахстано-британский торгово-              Куанышев Дулат Оразбекович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совет                    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Казахстанско-венгерская комиссия            Аблязов Мухтар Кабулович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  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  и торговли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                        Досаев Ерболат Аскарбекович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казахстанско-вьетнамская                    вице-Министр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 по   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торгово-экономическому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Казахстанско-германский                     Джандосов Ураз Алиевич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кооперационный совет по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экономическому, научно-                    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и культурному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Казахстанско-германская                     Сарсенбаев Алтынбек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комиссия               Сарсенбаевич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этнических немцев,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проживающих в Республике                   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Совместный комитет "Республика              Джандосов Ураз Алиевич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- Европейский Союз"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Казахстанско-египетская                     Сарсенбаев Алтынбек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  Сарсенбаевич - Министр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торгово-экономическому,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культурно-гуманитарному и                  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научно-техническому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Казахстанско-израильская                    Тлеубердин Алтай Аблаевич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Руководитель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зкономическим связям                        Премьер-Министр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          Школьник Владимир Сергеевич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казахстанско-индийская                      Министр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 по торгово-            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экономическому, научно-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промышленному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культурному 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Казахстанско-иранская                       Буркитбаев Серик Минаварович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комссия                Министр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торгово-экономическому,                 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научно-техническому и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культурному 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                        Даукеев Серикбек Жусупбекович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казахстанско-испанская комиссия             Министр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                        Ертлесова Жаннат Джургалиевна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казахстанско-итальянская рабоя             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по промышленному и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обмену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Казахстанско-катарская совместная           Кушербаев Крымбек Елеуович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на высоком уровне                  Министр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образования и спорта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Казахстанско-китайская                      Буркитбаев Серик Минаварович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  Министр транспорта,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 и                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научно-техническому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Казахстанско-латвийская                     Аблязов Мухтар Кабулович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комиссия               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казахстанско-                    Абулгазин Данияр Рустемович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ливийская межправительственная             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                     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 приватизации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Казахстанско-литовская                      Аблязов Мухтар Кабулович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  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казахстанско-                    Куанышев Дулат Оразбекович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малазийский торгово-                  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экономический комитет        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                        Мухамеджанов Бауржан Алимович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казахстанско-монгольская                    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и культурному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          Кушербаев Крымбек Елеуович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казахстанско-пакистанская                   Министр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 по                     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торгово-экономическому, научно-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и культурному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Казахстанско-палестинская                   Абулгазин Данияр Рустемович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государственного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приватизации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Казахстанско-польская комиссия              Абитаев Есберген Абитаевич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  первый вице-Министр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Казахстанско-румынская комиссия             Кулмаханов Шалбай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 и           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научно-техническому сотрудничеству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чрезвычайным ситуациям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Казахстанско-саудовская комиссия            Мухамеджанов Бауржан Алимович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торгово-экономическому, научно-          Министр юстиции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и культурному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Казахстанско-словацкая комиссия             Досаев Ерболат Аскарбекович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 и                 вице-Министр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научно-техническому сотрудничеству         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          Идрисов Ерлан Абильфаизович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казахстанско-тайландская                    первый вице-Министр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совместная комиссия по торгово-             иностранных дел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                        Аблязов Мухтар Кабулович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казахстанско-турецкая                       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экономическая комиссия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Казахстанско-финская комиссия               Идрисов Ерлан Абильфаизович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  первый вице-Министр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Казахстанско-французская                    Аблязов Мухтар Кабулович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рабочая                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по экономическому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Казахстанско-чешская комиссия по            Досаев Ерболат Аскарбекович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торгово-экономическому                      вице-Министр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Казахстанско-швейцарская                    Куанышев Дулат Оразбекович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по торгово-                        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Казахстанско-эстонская                      Аблязов Мухтар Кабулович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  Министр энергетики,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  индустрии и торговли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Казахстанско-южнокорейская                  Джандосов Ураз Алиевич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   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и научно-     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сотрудничеству                 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Казахстанско-японский комитет по            Токаев Касымжомарт Кемелович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экономическому сотрудничеству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