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3176" w14:textId="80f3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апреля 1999 года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1999 года № 1428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21 апреля 1999 года № 441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присвоении имен и переименовании учреждений образования и культуры Республики Казахстан" (САПП Республики Казахстан, 1999 г., № 14, ст. 134) следующее изменение: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втором раздела "по Мангистауской области" слова "города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Жанаозен" заменить словами "Мангистауского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Кушенова Д.С.)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