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0ae83" w14:textId="c10ae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газетно-журнального издательства "Дауip" и его дочерних государственных предприятий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сентября 1999 года N 1446. Утратило силу - постановлением Правительства РК от 13 ноября 1999 г. N 1704 ~P991704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Программой приватизации и повышения эффективности управления государственным имуществом на 1999-2000 годы, утвержденной постановлением Правительства Республики Казахстан от 1 июля 1999 года № 683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P990683_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газетно-журнальное издательство "Дауiр" путҰм преобразования в закрытое акционерное общество "Дауiр" со 100-процентным участием государства (далее - Общество "Дауiр").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Реорганизовать дочерние государственные предприятия Республиканского газетно-журнального издательства "Дауiр" путем преобразования их в открытые акционерные общества со 100-процентным участием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государственного имущества и приватизации Министерства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Министерством культуры, информации и общественного согласия Республики Казахстан утвердить уставы создаваемых в соответствии с пунктами 1 и 2 настоящего постановления акционерных обществ, обеспечить их государственную регистрацию;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полного размещения первой эмиссии акций Общества "Дауiр" принять меры к увеличению его уставного капитала путем выпуска дополнительной эмиссии акций на сумму не более 40 процентов от общего размера уставного капитала;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после выполнения мероприятий, указанных в подпунктах 1) и 2) настоящего пункта, осуществить приватизацию государственных пакетов акций создаваемых акционерных обществ.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культуры, информации и общественного согласия Республики Казахстан в двухнедельный срок представить в Комитет государственного имущества и приватизации Министерства финансов Республики Казахстан предложения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кандидатурам лиц, уполномоченных подписывать и представлять документы создаваемых акционерных обществ для государственной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составу советов директоров и исполнительных органов создаваемых акционерных обществ;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кругу лиц, среди которых предполагается размещение дополнительной эмиссии акций Общества "Дауiр".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Кушенова Д.С.)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