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8d480" w14:textId="8a8d4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Министерству обороны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сентября 1999 года № 1447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погашения задолженности Министерства обороны Республики Казахстан за фактически выполненные работы предприятиями оборонной промышленности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финансов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выделить Министерству обороны Республики Казахстан для оплаты за выполненные работы акционерному обществу "Уральский завод "Зенит" 150 (сто пятьдесят) млн.тенге и научно-исследовательскому институту "Гидроприбор" 50 (пятьдесят) млн.тенге в рамках Кораблестроительной программы Республики Казахстан за счет средств, предусмотренных в республиканском бюджете 1999 года на неотложные государственные нужды;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контроль за целевым использованием выделяемых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обороны Республики Казахстан производить оплату предприятиям оборонной промышленности за выполненные работы по согласованию с Комитетом по оборонной промышленности Министерства энергетики, индустрии и торговли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Заместителя Премьер-Министра Республики Казахстан Павлова А.С.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(Специалисты: Склярова И.В.,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Кушенова Д.С.)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